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8" w:rsidRPr="006D4FAE" w:rsidRDefault="004F1298" w:rsidP="002678D0">
      <w:pPr>
        <w:pStyle w:val="Default"/>
        <w:ind w:firstLine="284"/>
        <w:jc w:val="right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Załącznik nr</w:t>
      </w:r>
      <w:r w:rsidR="00A956BA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8 do </w:t>
      </w:r>
      <w:r w:rsidR="005A034C" w:rsidRPr="006D4FAE">
        <w:rPr>
          <w:rFonts w:ascii="Garamond" w:hAnsi="Garamond"/>
          <w:sz w:val="22"/>
          <w:szCs w:val="22"/>
        </w:rPr>
        <w:t>ogłoszenia</w:t>
      </w:r>
      <w:r w:rsidRPr="006D4FAE">
        <w:rPr>
          <w:rFonts w:ascii="Garamond" w:hAnsi="Garamond"/>
          <w:sz w:val="22"/>
          <w:szCs w:val="22"/>
        </w:rPr>
        <w:t xml:space="preserve"> - Wzór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Umowa nr………………………..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D67D1E" w:rsidP="002678D0">
      <w:pPr>
        <w:pStyle w:val="Default"/>
        <w:ind w:firstLine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zawarta w dniu ………………………… 2016</w:t>
      </w:r>
      <w:r w:rsidR="004F1298" w:rsidRPr="006D4FAE">
        <w:rPr>
          <w:rFonts w:ascii="Garamond" w:hAnsi="Garamond"/>
          <w:sz w:val="22"/>
          <w:szCs w:val="22"/>
        </w:rPr>
        <w:t xml:space="preserve"> roku w Rzeszowie pomiędzy: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Województwem Podkarpackim </w:t>
      </w:r>
      <w:r w:rsidRPr="006D4FAE">
        <w:rPr>
          <w:rFonts w:ascii="Garamond" w:hAnsi="Garamond"/>
          <w:sz w:val="22"/>
          <w:szCs w:val="22"/>
        </w:rPr>
        <w:t xml:space="preserve">z siedzibą Urzędu Marszałkowskiego: Al. Łukasza Cieplińskiego 4, 35-010 Rzeszów, zwanym dalej, </w:t>
      </w:r>
      <w:r w:rsidR="00F34C71" w:rsidRPr="006D4FAE">
        <w:rPr>
          <w:rFonts w:ascii="Garamond" w:hAnsi="Garamond"/>
          <w:sz w:val="22"/>
          <w:szCs w:val="22"/>
        </w:rPr>
        <w:t>Zamawiającym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F34C71" w:rsidRPr="006D4FAE">
        <w:rPr>
          <w:rFonts w:ascii="Garamond" w:hAnsi="Garamond"/>
          <w:sz w:val="22"/>
          <w:szCs w:val="22"/>
        </w:rPr>
        <w:t>reprezentowanym</w:t>
      </w:r>
      <w:r w:rsidRPr="006D4FAE">
        <w:rPr>
          <w:rFonts w:ascii="Garamond" w:hAnsi="Garamond"/>
          <w:sz w:val="22"/>
          <w:szCs w:val="22"/>
        </w:rPr>
        <w:t xml:space="preserve">, przez Zarząd Województwa w osobach: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....................................-........................................................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....................................-........................................................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 xml:space="preserve">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  <w:r w:rsidR="00770885" w:rsidRPr="006D4FAE">
        <w:rPr>
          <w:rFonts w:ascii="Garamond" w:hAnsi="Garamond"/>
          <w:sz w:val="22"/>
          <w:szCs w:val="22"/>
        </w:rPr>
        <w:t>……………………</w:t>
      </w: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reprezentowaną</w:t>
      </w:r>
      <w:proofErr w:type="gramEnd"/>
      <w:r w:rsidRPr="006D4FAE">
        <w:rPr>
          <w:rFonts w:ascii="Garamond" w:hAnsi="Garamond"/>
          <w:sz w:val="22"/>
          <w:szCs w:val="22"/>
        </w:rPr>
        <w:t>/</w:t>
      </w:r>
      <w:proofErr w:type="spellStart"/>
      <w:r w:rsidRPr="006D4FAE">
        <w:rPr>
          <w:rFonts w:ascii="Garamond" w:hAnsi="Garamond"/>
          <w:sz w:val="22"/>
          <w:szCs w:val="22"/>
        </w:rPr>
        <w:t>ym</w:t>
      </w:r>
      <w:proofErr w:type="spellEnd"/>
      <w:r w:rsidRPr="006D4FAE">
        <w:rPr>
          <w:rFonts w:ascii="Garamond" w:hAnsi="Garamond"/>
          <w:sz w:val="22"/>
          <w:szCs w:val="22"/>
        </w:rPr>
        <w:t xml:space="preserve"> przez: </w:t>
      </w:r>
    </w:p>
    <w:p w:rsidR="004F1298" w:rsidRPr="006D4FAE" w:rsidRDefault="006D4FAE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/>
          <w:sz w:val="22"/>
          <w:szCs w:val="22"/>
        </w:rPr>
        <w:t xml:space="preserve">…………………………………. - ………………………………………………..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zwaną</w:t>
      </w:r>
      <w:proofErr w:type="gramEnd"/>
      <w:r w:rsidRPr="006D4FAE">
        <w:rPr>
          <w:rFonts w:ascii="Garamond" w:hAnsi="Garamond"/>
          <w:sz w:val="22"/>
          <w:szCs w:val="22"/>
        </w:rPr>
        <w:t>/</w:t>
      </w:r>
      <w:proofErr w:type="spellStart"/>
      <w:r w:rsidRPr="006D4FAE">
        <w:rPr>
          <w:rFonts w:ascii="Garamond" w:hAnsi="Garamond"/>
          <w:sz w:val="22"/>
          <w:szCs w:val="22"/>
        </w:rPr>
        <w:t>ym</w:t>
      </w:r>
      <w:proofErr w:type="spellEnd"/>
      <w:r w:rsidRPr="006D4FAE">
        <w:rPr>
          <w:rFonts w:ascii="Garamond" w:hAnsi="Garamond"/>
          <w:sz w:val="22"/>
          <w:szCs w:val="22"/>
        </w:rPr>
        <w:t xml:space="preserve"> w dalszej części umowy Wykonawcą.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Podstawa zawarcia umowy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6C421F" w:rsidRPr="006D4FAE" w:rsidRDefault="004F1298" w:rsidP="006C6226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Niniejsza umowa została zawarta w wyniku przeprowadzonego postępowania o udz</w:t>
      </w:r>
      <w:r w:rsidR="005A034C" w:rsidRPr="006D4FAE">
        <w:rPr>
          <w:rFonts w:ascii="Garamond" w:hAnsi="Garamond"/>
          <w:sz w:val="22"/>
          <w:szCs w:val="22"/>
        </w:rPr>
        <w:t>ielenie zamówienia publicznego na podstawie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5A034C" w:rsidRPr="006D4FAE">
        <w:rPr>
          <w:rFonts w:ascii="Garamond" w:hAnsi="Garamond"/>
          <w:sz w:val="22"/>
          <w:szCs w:val="22"/>
        </w:rPr>
        <w:t xml:space="preserve">Wytycznych Instytucji Zarządzającej Regionalnym Programem Operacyjnym Województwa Podkarpackiego na lata 2014-2020 w sprawie udzielania zamówień współfinansowanych ze środków </w:t>
      </w:r>
      <w:r w:rsidR="00570CB9">
        <w:rPr>
          <w:rFonts w:ascii="Garamond" w:hAnsi="Garamond"/>
          <w:sz w:val="22"/>
          <w:szCs w:val="22"/>
        </w:rPr>
        <w:t>Europejskiego Funduszu Rozwoju Regionalnego dalej „</w:t>
      </w:r>
      <w:r w:rsidR="005A034C" w:rsidRPr="006D4FAE">
        <w:rPr>
          <w:rFonts w:ascii="Garamond" w:hAnsi="Garamond"/>
          <w:sz w:val="22"/>
          <w:szCs w:val="22"/>
        </w:rPr>
        <w:t>EFRR</w:t>
      </w:r>
      <w:r w:rsidR="00570CB9">
        <w:rPr>
          <w:rFonts w:ascii="Garamond" w:hAnsi="Garamond"/>
          <w:sz w:val="22"/>
          <w:szCs w:val="22"/>
        </w:rPr>
        <w:t>”</w:t>
      </w:r>
      <w:r w:rsidR="005A034C" w:rsidRPr="006D4FAE">
        <w:rPr>
          <w:rFonts w:ascii="Garamond" w:hAnsi="Garamond"/>
          <w:sz w:val="22"/>
          <w:szCs w:val="22"/>
        </w:rPr>
        <w:t xml:space="preserve">, w </w:t>
      </w:r>
      <w:proofErr w:type="gramStart"/>
      <w:r w:rsidR="005A034C" w:rsidRPr="006D4FAE">
        <w:rPr>
          <w:rFonts w:ascii="Garamond" w:hAnsi="Garamond"/>
          <w:sz w:val="22"/>
          <w:szCs w:val="22"/>
        </w:rPr>
        <w:t>stosunku do których</w:t>
      </w:r>
      <w:proofErr w:type="gramEnd"/>
      <w:r w:rsidR="005A034C" w:rsidRPr="006D4FAE">
        <w:rPr>
          <w:rFonts w:ascii="Garamond" w:hAnsi="Garamond"/>
          <w:sz w:val="22"/>
          <w:szCs w:val="22"/>
        </w:rPr>
        <w:t xml:space="preserve"> nie stosuje się ustawy Prawo zamówień publicznych </w:t>
      </w:r>
      <w:r w:rsidR="006D2A87" w:rsidRPr="006D4FAE">
        <w:rPr>
          <w:rFonts w:ascii="Garamond" w:hAnsi="Garamond"/>
          <w:sz w:val="22"/>
          <w:szCs w:val="22"/>
        </w:rPr>
        <w:t xml:space="preserve">na </w:t>
      </w:r>
      <w:r w:rsidR="00AB6A79" w:rsidRPr="006D4FAE">
        <w:rPr>
          <w:rFonts w:ascii="Garamond" w:hAnsi="Garamond"/>
          <w:sz w:val="22"/>
          <w:szCs w:val="22"/>
        </w:rPr>
        <w:t>Opracowanie dok</w:t>
      </w:r>
      <w:r w:rsidR="00963C1C">
        <w:rPr>
          <w:rFonts w:ascii="Garamond" w:hAnsi="Garamond"/>
          <w:sz w:val="22"/>
          <w:szCs w:val="22"/>
        </w:rPr>
        <w:t>umentacji przetargowej i obsługę</w:t>
      </w:r>
      <w:r w:rsidR="00AB6A79" w:rsidRPr="006D4FAE">
        <w:rPr>
          <w:rFonts w:ascii="Garamond" w:hAnsi="Garamond"/>
          <w:sz w:val="22"/>
          <w:szCs w:val="22"/>
        </w:rPr>
        <w:t xml:space="preserve"> postępowania na wybór Inżyniera Kontraktu dla projektu Podkarpacki System </w:t>
      </w:r>
      <w:r w:rsidR="00357E72">
        <w:rPr>
          <w:rFonts w:ascii="Garamond" w:hAnsi="Garamond"/>
          <w:sz w:val="22"/>
          <w:szCs w:val="22"/>
        </w:rPr>
        <w:t>Informacji Przestrzennej (</w:t>
      </w:r>
      <w:proofErr w:type="spellStart"/>
      <w:r w:rsidR="00357E72">
        <w:rPr>
          <w:rFonts w:ascii="Garamond" w:hAnsi="Garamond"/>
          <w:sz w:val="22"/>
          <w:szCs w:val="22"/>
        </w:rPr>
        <w:t>PSIP</w:t>
      </w:r>
      <w:proofErr w:type="spellEnd"/>
      <w:r w:rsidR="00357E72">
        <w:rPr>
          <w:rFonts w:ascii="Garamond" w:hAnsi="Garamond"/>
          <w:sz w:val="22"/>
          <w:szCs w:val="22"/>
        </w:rPr>
        <w:t>).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6C421F" w:rsidRPr="006D4FAE" w:rsidRDefault="004F1298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2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Definicje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O ile treść umowy nie stanowi inaczej, użyte w niniejszej umowie określenia posiadają następujące znaczenie: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umowa</w:t>
      </w:r>
      <w:proofErr w:type="gramEnd"/>
      <w:r w:rsidRPr="006D4FAE">
        <w:rPr>
          <w:rFonts w:ascii="Garamond" w:hAnsi="Garamond"/>
          <w:sz w:val="22"/>
          <w:szCs w:val="22"/>
        </w:rPr>
        <w:t xml:space="preserve">” oznacza </w:t>
      </w:r>
      <w:r w:rsidR="004715C9" w:rsidRPr="006D4FAE">
        <w:rPr>
          <w:rFonts w:ascii="Garamond" w:hAnsi="Garamond"/>
          <w:sz w:val="22"/>
          <w:szCs w:val="22"/>
        </w:rPr>
        <w:t xml:space="preserve">niniejszą </w:t>
      </w:r>
      <w:r w:rsidRPr="006D4FAE">
        <w:rPr>
          <w:rFonts w:ascii="Garamond" w:hAnsi="Garamond"/>
          <w:sz w:val="22"/>
          <w:szCs w:val="22"/>
        </w:rPr>
        <w:t xml:space="preserve">umowę w sprawie udzielenia zamówienia publicznego zawartą między Zamawiającym i Wykonawcą wraz ze wszystkimi aneksami i załącznikami do tej umowy, </w:t>
      </w:r>
    </w:p>
    <w:p w:rsidR="004F1298" w:rsidRPr="006D4FAE" w:rsidRDefault="004F1298" w:rsidP="00F56FE5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F56FE5" w:rsidRPr="006D4FAE">
        <w:rPr>
          <w:rFonts w:ascii="Garamond" w:hAnsi="Garamond"/>
          <w:sz w:val="22"/>
          <w:szCs w:val="22"/>
        </w:rPr>
        <w:t>„</w:t>
      </w:r>
      <w:proofErr w:type="gramStart"/>
      <w:r w:rsidR="00F56FE5" w:rsidRPr="006D4FAE">
        <w:rPr>
          <w:rFonts w:ascii="Garamond" w:hAnsi="Garamond"/>
          <w:sz w:val="22"/>
          <w:szCs w:val="22"/>
        </w:rPr>
        <w:t>strona</w:t>
      </w:r>
      <w:proofErr w:type="gramEnd"/>
      <w:r w:rsidR="00F56FE5" w:rsidRPr="006D4FAE">
        <w:rPr>
          <w:rFonts w:ascii="Garamond" w:hAnsi="Garamond"/>
          <w:sz w:val="22"/>
          <w:szCs w:val="22"/>
        </w:rPr>
        <w:t>” oznacza Zamawiającego</w:t>
      </w:r>
      <w:r w:rsidRPr="006D4FAE">
        <w:rPr>
          <w:rFonts w:ascii="Garamond" w:hAnsi="Garamond"/>
          <w:sz w:val="22"/>
          <w:szCs w:val="22"/>
        </w:rPr>
        <w:t xml:space="preserve"> lub Wykonawcę, w zależności od </w:t>
      </w:r>
      <w:r w:rsidR="009A7D1D" w:rsidRPr="006D4FAE">
        <w:rPr>
          <w:rFonts w:ascii="Garamond" w:hAnsi="Garamond"/>
          <w:sz w:val="22"/>
          <w:szCs w:val="22"/>
        </w:rPr>
        <w:t>kontekstu, a</w:t>
      </w:r>
      <w:r w:rsidRPr="006D4FAE">
        <w:rPr>
          <w:rFonts w:ascii="Garamond" w:hAnsi="Garamond"/>
          <w:sz w:val="22"/>
          <w:szCs w:val="22"/>
        </w:rPr>
        <w:t xml:space="preserve"> “strony” oznacza łącznie Zamawiając</w:t>
      </w:r>
      <w:r w:rsidR="00F56FE5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i Wykonawcę,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personel</w:t>
      </w:r>
      <w:proofErr w:type="gramEnd"/>
      <w:r w:rsidRPr="006D4FAE">
        <w:rPr>
          <w:rFonts w:ascii="Garamond" w:hAnsi="Garamond"/>
          <w:sz w:val="22"/>
          <w:szCs w:val="22"/>
        </w:rPr>
        <w:t xml:space="preserve">” oznacza osoby fizyczne, którymi dysponuje Wykonawca sam, lub też przez jakiegokolwiek Podwykonawcę, którym wyznaczono wykonanie usług lub jakiejkolwiek ich części,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podwykonawca</w:t>
      </w:r>
      <w:proofErr w:type="gramEnd"/>
      <w:r w:rsidRPr="006D4FAE">
        <w:rPr>
          <w:rFonts w:ascii="Garamond" w:hAnsi="Garamond"/>
          <w:sz w:val="22"/>
          <w:szCs w:val="22"/>
        </w:rPr>
        <w:t xml:space="preserve">” oznacza każdy podmiot, któremu Wykonawca zleca wykonanie jakiejkolwiek części usług objętych niniejszą umową,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„Projekt” oznacza projekt pn. </w:t>
      </w:r>
      <w:r w:rsidR="006C421F" w:rsidRPr="006D4FAE">
        <w:rPr>
          <w:rFonts w:ascii="Garamond" w:hAnsi="Garamond"/>
          <w:sz w:val="22"/>
          <w:szCs w:val="22"/>
        </w:rPr>
        <w:t>Podkarpacki System Informacji Przestrzennej</w:t>
      </w:r>
      <w:r w:rsidR="00EB0237" w:rsidRPr="006D4FAE">
        <w:rPr>
          <w:rFonts w:ascii="Garamond" w:hAnsi="Garamond"/>
          <w:sz w:val="22"/>
          <w:szCs w:val="22"/>
        </w:rPr>
        <w:t xml:space="preserve"> (PSIP)</w:t>
      </w:r>
      <w:r w:rsidRPr="006D4FAE">
        <w:rPr>
          <w:rFonts w:ascii="Garamond" w:hAnsi="Garamond"/>
          <w:sz w:val="22"/>
          <w:szCs w:val="22"/>
        </w:rPr>
        <w:t xml:space="preserve"> realizowany w ramach Regionalnego Programu Operacyjnego Województwa Podkarpackiego na lata</w:t>
      </w:r>
      <w:r w:rsidR="006C421F" w:rsidRPr="006D4FAE">
        <w:rPr>
          <w:rFonts w:ascii="Garamond" w:hAnsi="Garamond"/>
          <w:sz w:val="22"/>
          <w:szCs w:val="22"/>
        </w:rPr>
        <w:t xml:space="preserve"> 2014</w:t>
      </w:r>
      <w:r w:rsidRPr="006D4FAE">
        <w:rPr>
          <w:rFonts w:ascii="Garamond" w:hAnsi="Garamond"/>
          <w:sz w:val="22"/>
          <w:szCs w:val="22"/>
        </w:rPr>
        <w:t>-20</w:t>
      </w:r>
      <w:r w:rsidR="006C421F" w:rsidRPr="006D4FAE">
        <w:rPr>
          <w:rFonts w:ascii="Garamond" w:hAnsi="Garamond"/>
          <w:sz w:val="22"/>
          <w:szCs w:val="22"/>
        </w:rPr>
        <w:t>20</w:t>
      </w:r>
      <w:r w:rsidRPr="006D4FAE">
        <w:rPr>
          <w:rFonts w:ascii="Garamond" w:hAnsi="Garamond"/>
          <w:sz w:val="22"/>
          <w:szCs w:val="22"/>
        </w:rPr>
        <w:t xml:space="preserve">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6.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„</w:t>
      </w:r>
      <w:proofErr w:type="gramStart"/>
      <w:r w:rsidRPr="006D4FAE">
        <w:rPr>
          <w:rFonts w:ascii="Garamond" w:hAnsi="Garamond"/>
          <w:sz w:val="22"/>
          <w:szCs w:val="22"/>
        </w:rPr>
        <w:t>zadanie</w:t>
      </w:r>
      <w:proofErr w:type="gramEnd"/>
      <w:r w:rsidRPr="006D4FAE">
        <w:rPr>
          <w:rFonts w:ascii="Garamond" w:hAnsi="Garamond"/>
          <w:sz w:val="22"/>
          <w:szCs w:val="22"/>
        </w:rPr>
        <w:t xml:space="preserve"> Wykonawcy” oznacza jedno z zadań realizowanych przez Wykonawcę niniejszej umowy, </w:t>
      </w:r>
    </w:p>
    <w:p w:rsidR="00891175" w:rsidRPr="006D4FAE" w:rsidRDefault="00891175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7. „Protokół Odbioru Zadania/Końcowego” oznacza załącznik nr 4 do niniejszej umowy</w:t>
      </w:r>
      <w:r w:rsidR="00BE46FA" w:rsidRPr="006D4FAE">
        <w:rPr>
          <w:rFonts w:ascii="Garamond" w:hAnsi="Garamond"/>
          <w:sz w:val="22"/>
          <w:szCs w:val="22"/>
        </w:rPr>
        <w:t>,</w:t>
      </w:r>
    </w:p>
    <w:p w:rsidR="004F1298" w:rsidRPr="006D4FAE" w:rsidRDefault="00891175" w:rsidP="00C57D36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8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5A034C" w:rsidRPr="006D4FAE">
        <w:rPr>
          <w:rFonts w:ascii="Garamond" w:hAnsi="Garamond"/>
          <w:sz w:val="22"/>
          <w:szCs w:val="22"/>
        </w:rPr>
        <w:t>„Ogłoszenie</w:t>
      </w:r>
      <w:r w:rsidR="004F1298" w:rsidRPr="006D4FAE">
        <w:rPr>
          <w:rFonts w:ascii="Garamond" w:hAnsi="Garamond"/>
          <w:sz w:val="22"/>
          <w:szCs w:val="22"/>
        </w:rPr>
        <w:t xml:space="preserve">” oznacza </w:t>
      </w:r>
      <w:r w:rsidR="00C57D36">
        <w:rPr>
          <w:rFonts w:ascii="Garamond" w:hAnsi="Garamond"/>
          <w:sz w:val="22"/>
          <w:szCs w:val="22"/>
        </w:rPr>
        <w:t xml:space="preserve">Ogłoszenie </w:t>
      </w:r>
      <w:r w:rsidR="00C57D36" w:rsidRPr="00C57D36">
        <w:rPr>
          <w:rFonts w:ascii="Garamond" w:hAnsi="Garamond"/>
          <w:sz w:val="22"/>
          <w:szCs w:val="22"/>
        </w:rPr>
        <w:t>na</w:t>
      </w:r>
      <w:r w:rsidR="00C57D36">
        <w:rPr>
          <w:rFonts w:ascii="Garamond" w:hAnsi="Garamond"/>
          <w:sz w:val="22"/>
          <w:szCs w:val="22"/>
        </w:rPr>
        <w:t xml:space="preserve"> </w:t>
      </w:r>
      <w:r w:rsidR="00C57D36" w:rsidRPr="00C57D36">
        <w:rPr>
          <w:rFonts w:ascii="Garamond" w:hAnsi="Garamond"/>
          <w:sz w:val="22"/>
          <w:szCs w:val="22"/>
        </w:rPr>
        <w:t xml:space="preserve">Opracowanie dokumentacji przetargowej i obsługę postępowania na wybór Inżyniera Kontraktu dla projektu Podkarpacki System </w:t>
      </w:r>
      <w:r w:rsidR="00963C1C">
        <w:rPr>
          <w:rFonts w:ascii="Garamond" w:hAnsi="Garamond"/>
          <w:sz w:val="22"/>
          <w:szCs w:val="22"/>
        </w:rPr>
        <w:t>Informacji Przestrzennej (</w:t>
      </w:r>
      <w:proofErr w:type="spellStart"/>
      <w:r w:rsidR="00963C1C">
        <w:rPr>
          <w:rFonts w:ascii="Garamond" w:hAnsi="Garamond"/>
          <w:sz w:val="22"/>
          <w:szCs w:val="22"/>
        </w:rPr>
        <w:t>PSIP</w:t>
      </w:r>
      <w:proofErr w:type="spellEnd"/>
      <w:r w:rsidR="00963C1C">
        <w:rPr>
          <w:rFonts w:ascii="Garamond" w:hAnsi="Garamond"/>
          <w:sz w:val="22"/>
          <w:szCs w:val="22"/>
        </w:rPr>
        <w:t>)</w:t>
      </w:r>
      <w:r w:rsidR="00E25973">
        <w:rPr>
          <w:rFonts w:ascii="Garamond" w:hAnsi="Garamond"/>
          <w:sz w:val="22"/>
          <w:szCs w:val="22"/>
        </w:rPr>
        <w:t>,</w:t>
      </w:r>
    </w:p>
    <w:p w:rsidR="00EB0237" w:rsidRPr="006D4FAE" w:rsidRDefault="00891175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9</w:t>
      </w:r>
      <w:r w:rsidR="00EF39C5" w:rsidRPr="006D4FAE">
        <w:rPr>
          <w:rFonts w:ascii="Garamond" w:hAnsi="Garamond"/>
          <w:sz w:val="22"/>
          <w:szCs w:val="22"/>
        </w:rPr>
        <w:t>. „</w:t>
      </w:r>
      <w:r w:rsidR="00C00301" w:rsidRPr="006D4FAE">
        <w:rPr>
          <w:rFonts w:ascii="Garamond" w:hAnsi="Garamond"/>
          <w:sz w:val="22"/>
          <w:szCs w:val="22"/>
        </w:rPr>
        <w:t>S</w:t>
      </w:r>
      <w:r w:rsidR="00EB0237" w:rsidRPr="006D4FAE">
        <w:rPr>
          <w:rFonts w:ascii="Garamond" w:hAnsi="Garamond"/>
          <w:sz w:val="22"/>
          <w:szCs w:val="22"/>
        </w:rPr>
        <w:t>OPZ”</w:t>
      </w:r>
      <w:r w:rsidR="004715C9" w:rsidRPr="006D4FAE">
        <w:rPr>
          <w:rFonts w:ascii="Garamond" w:hAnsi="Garamond"/>
          <w:sz w:val="22"/>
          <w:szCs w:val="22"/>
        </w:rPr>
        <w:t xml:space="preserve"> oznacza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C00301" w:rsidRPr="006D4FAE">
        <w:rPr>
          <w:rFonts w:ascii="Garamond" w:hAnsi="Garamond"/>
          <w:sz w:val="22"/>
          <w:szCs w:val="22"/>
        </w:rPr>
        <w:t xml:space="preserve">Szczegółowy </w:t>
      </w:r>
      <w:r w:rsidR="00EB0237" w:rsidRPr="006D4FAE">
        <w:rPr>
          <w:rFonts w:ascii="Garamond" w:hAnsi="Garamond"/>
          <w:sz w:val="22"/>
          <w:szCs w:val="22"/>
        </w:rPr>
        <w:t>Opis Przedmiotu Zamówienia</w:t>
      </w:r>
      <w:r w:rsidR="00BE46FA" w:rsidRPr="006D4FAE">
        <w:rPr>
          <w:rFonts w:ascii="Garamond" w:hAnsi="Garamond"/>
          <w:sz w:val="22"/>
          <w:szCs w:val="22"/>
        </w:rPr>
        <w:t>,</w:t>
      </w:r>
    </w:p>
    <w:p w:rsidR="005A4327" w:rsidRPr="006D4FAE" w:rsidRDefault="005A432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10. „</w:t>
      </w:r>
      <w:proofErr w:type="spellStart"/>
      <w:r w:rsidRPr="006D4FAE">
        <w:rPr>
          <w:rFonts w:ascii="Garamond" w:hAnsi="Garamond"/>
          <w:sz w:val="22"/>
          <w:szCs w:val="22"/>
        </w:rPr>
        <w:t>PSIP</w:t>
      </w:r>
      <w:proofErr w:type="spellEnd"/>
      <w:r w:rsidRPr="006D4FAE">
        <w:rPr>
          <w:rFonts w:ascii="Garamond" w:hAnsi="Garamond"/>
          <w:sz w:val="22"/>
          <w:szCs w:val="22"/>
        </w:rPr>
        <w:t xml:space="preserve">” – oznacza Podkarpacki System </w:t>
      </w:r>
      <w:r w:rsidR="00963C1C">
        <w:rPr>
          <w:rFonts w:ascii="Garamond" w:hAnsi="Garamond"/>
          <w:sz w:val="22"/>
          <w:szCs w:val="22"/>
        </w:rPr>
        <w:t>Informacji Przestrzennej (PSIP)</w:t>
      </w:r>
      <w:r w:rsidR="00BE46FA" w:rsidRPr="006D4FAE">
        <w:rPr>
          <w:rFonts w:ascii="Garamond" w:hAnsi="Garamond"/>
          <w:sz w:val="22"/>
          <w:szCs w:val="22"/>
        </w:rPr>
        <w:t>,</w:t>
      </w:r>
    </w:p>
    <w:p w:rsidR="005A4327" w:rsidRDefault="005A432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11. „IK” – oznacza Inżyniera Kontraktu</w:t>
      </w:r>
      <w:r w:rsidR="00693446">
        <w:rPr>
          <w:rFonts w:ascii="Garamond" w:hAnsi="Garamond"/>
          <w:sz w:val="22"/>
          <w:szCs w:val="22"/>
        </w:rPr>
        <w:t>,</w:t>
      </w:r>
    </w:p>
    <w:p w:rsidR="00693446" w:rsidRPr="00693446" w:rsidRDefault="00693446" w:rsidP="00693446">
      <w:pPr>
        <w:pStyle w:val="Default"/>
        <w:ind w:left="284"/>
        <w:jc w:val="both"/>
        <w:rPr>
          <w:rFonts w:ascii="Garamond" w:hAnsi="Garamond" w:cs="Arial"/>
          <w:sz w:val="22"/>
          <w:szCs w:val="22"/>
        </w:rPr>
      </w:pPr>
      <w:r w:rsidRPr="00693446">
        <w:rPr>
          <w:rFonts w:ascii="Garamond" w:hAnsi="Garamond" w:cs="Arial"/>
          <w:sz w:val="22"/>
          <w:szCs w:val="22"/>
        </w:rPr>
        <w:t>12. „</w:t>
      </w:r>
      <w:r w:rsidR="00481DE1">
        <w:rPr>
          <w:rFonts w:ascii="Garamond" w:hAnsi="Garamond" w:cs="Arial"/>
          <w:sz w:val="22"/>
          <w:szCs w:val="22"/>
        </w:rPr>
        <w:t>Produkty</w:t>
      </w:r>
      <w:r w:rsidRPr="00693446">
        <w:rPr>
          <w:rFonts w:ascii="Garamond" w:hAnsi="Garamond" w:cs="Arial"/>
          <w:sz w:val="22"/>
          <w:szCs w:val="22"/>
        </w:rPr>
        <w:t>” – opracowania lub części opracowań w wersji ostatecznej lub roboczej (w postaci papierowej lub cyfrowej) stanowiące rezultat realizacji Zadań przez Wykonawcę.</w:t>
      </w:r>
    </w:p>
    <w:p w:rsidR="00693446" w:rsidRPr="00693446" w:rsidRDefault="00693446" w:rsidP="00693446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3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Przedmiot Umowy</w:t>
      </w:r>
    </w:p>
    <w:p w:rsidR="004F1298" w:rsidRPr="006D4FAE" w:rsidRDefault="004F1298" w:rsidP="0042765C">
      <w:pPr>
        <w:pStyle w:val="Default"/>
        <w:ind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4715C9" w:rsidRPr="006D4FAE">
        <w:rPr>
          <w:rFonts w:ascii="Garamond" w:hAnsi="Garamond"/>
          <w:sz w:val="22"/>
          <w:szCs w:val="22"/>
        </w:rPr>
        <w:t>Zamawiający zleca</w:t>
      </w:r>
      <w:r w:rsidRPr="006D4FAE">
        <w:rPr>
          <w:rFonts w:ascii="Garamond" w:hAnsi="Garamond"/>
          <w:sz w:val="22"/>
          <w:szCs w:val="22"/>
        </w:rPr>
        <w:t xml:space="preserve">, a Wykonawca zobowiązuje się do wykonania zadania pn. </w:t>
      </w:r>
      <w:r w:rsidR="002968E7" w:rsidRPr="006D4FAE">
        <w:rPr>
          <w:rFonts w:ascii="Garamond" w:hAnsi="Garamond"/>
          <w:sz w:val="22"/>
          <w:szCs w:val="22"/>
        </w:rPr>
        <w:t>Opracowanie dokumentacji przetargowej i obsługa postępowania na wybór Inżyniera Kontraktu dla projektu Podkarpacki System Informacji Przestrzennej (PSIP)</w:t>
      </w:r>
      <w:r w:rsidR="00E259D5" w:rsidRPr="006D4FAE">
        <w:rPr>
          <w:rFonts w:ascii="Garamond" w:hAnsi="Garamond"/>
          <w:sz w:val="22"/>
          <w:szCs w:val="22"/>
        </w:rPr>
        <w:t xml:space="preserve">, który </w:t>
      </w:r>
      <w:r w:rsidR="00D9089D" w:rsidRPr="006D4FAE">
        <w:rPr>
          <w:rFonts w:ascii="Garamond" w:hAnsi="Garamond"/>
          <w:sz w:val="22"/>
          <w:szCs w:val="22"/>
        </w:rPr>
        <w:t>będzie współfinansowany</w:t>
      </w:r>
      <w:r w:rsidRPr="006D4FAE">
        <w:rPr>
          <w:rFonts w:ascii="Garamond" w:hAnsi="Garamond"/>
          <w:sz w:val="22"/>
          <w:szCs w:val="22"/>
        </w:rPr>
        <w:t xml:space="preserve"> przez Unię Europejską z</w:t>
      </w:r>
      <w:r w:rsidRPr="006D4FAE">
        <w:rPr>
          <w:rFonts w:ascii="Garamond" w:hAnsi="Garamond"/>
          <w:i/>
          <w:iCs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Europejskiego Funduszu Rozwoju Regionalnego w ramach Regionalnego Programu Operacyjnego Województwa Podkarpackiego na </w:t>
      </w:r>
      <w:proofErr w:type="gramStart"/>
      <w:r w:rsidRPr="006D4FAE">
        <w:rPr>
          <w:rFonts w:ascii="Garamond" w:hAnsi="Garamond"/>
          <w:sz w:val="22"/>
          <w:szCs w:val="22"/>
        </w:rPr>
        <w:t>lata</w:t>
      </w:r>
      <w:r w:rsidR="00E91557" w:rsidRPr="006D4FAE">
        <w:rPr>
          <w:rFonts w:ascii="Garamond" w:hAnsi="Garamond"/>
          <w:sz w:val="22"/>
          <w:szCs w:val="22"/>
        </w:rPr>
        <w:t xml:space="preserve"> 2014</w:t>
      </w:r>
      <w:r w:rsidRPr="006D4FAE">
        <w:rPr>
          <w:rFonts w:ascii="Garamond" w:hAnsi="Garamond"/>
          <w:sz w:val="22"/>
          <w:szCs w:val="22"/>
        </w:rPr>
        <w:t>-20</w:t>
      </w:r>
      <w:r w:rsidR="00E91557" w:rsidRPr="006D4FAE">
        <w:rPr>
          <w:rFonts w:ascii="Garamond" w:hAnsi="Garamond"/>
          <w:sz w:val="22"/>
          <w:szCs w:val="22"/>
        </w:rPr>
        <w:t>20</w:t>
      </w:r>
      <w:r w:rsidRPr="006D4FAE">
        <w:rPr>
          <w:rFonts w:ascii="Garamond" w:hAnsi="Garamond"/>
          <w:sz w:val="22"/>
          <w:szCs w:val="22"/>
        </w:rPr>
        <w:t xml:space="preserve">,  </w:t>
      </w:r>
      <w:r w:rsidR="006D4FAE" w:rsidRPr="006D4FAE">
        <w:rPr>
          <w:rFonts w:ascii="Garamond" w:hAnsi="Garamond"/>
          <w:color w:val="auto"/>
          <w:sz w:val="22"/>
          <w:szCs w:val="22"/>
        </w:rPr>
        <w:t>szczegółowo</w:t>
      </w:r>
      <w:proofErr w:type="gramEnd"/>
      <w:r w:rsidR="006D4FAE" w:rsidRPr="006D4FAE">
        <w:rPr>
          <w:rFonts w:ascii="Garamond" w:hAnsi="Garamond"/>
          <w:color w:val="auto"/>
          <w:sz w:val="22"/>
          <w:szCs w:val="22"/>
        </w:rPr>
        <w:t xml:space="preserve"> określonego</w:t>
      </w:r>
      <w:r w:rsidRPr="006D4FAE">
        <w:rPr>
          <w:rFonts w:ascii="Garamond" w:hAnsi="Garamond"/>
          <w:color w:val="auto"/>
          <w:sz w:val="22"/>
          <w:szCs w:val="22"/>
        </w:rPr>
        <w:t xml:space="preserve"> w </w:t>
      </w:r>
      <w:r w:rsidR="00E20BC2" w:rsidRPr="006D4FAE">
        <w:rPr>
          <w:rFonts w:ascii="Garamond" w:hAnsi="Garamond"/>
          <w:color w:val="auto"/>
          <w:sz w:val="22"/>
          <w:szCs w:val="22"/>
        </w:rPr>
        <w:t>załączniku nr 1</w:t>
      </w:r>
      <w:r w:rsidRPr="006D4FAE">
        <w:rPr>
          <w:rFonts w:ascii="Garamond" w:hAnsi="Garamond"/>
          <w:color w:val="auto"/>
          <w:sz w:val="22"/>
          <w:szCs w:val="22"/>
        </w:rPr>
        <w:t xml:space="preserve"> do Umowy</w:t>
      </w:r>
      <w:r w:rsidR="00A0639B" w:rsidRPr="006D4FAE">
        <w:rPr>
          <w:rFonts w:ascii="Garamond" w:hAnsi="Garamond"/>
          <w:color w:val="auto"/>
          <w:sz w:val="22"/>
          <w:szCs w:val="22"/>
        </w:rPr>
        <w:t xml:space="preserve"> (Załącznik nr 9</w:t>
      </w:r>
      <w:r w:rsidR="00EB0237" w:rsidRPr="006D4FAE">
        <w:rPr>
          <w:rFonts w:ascii="Garamond" w:hAnsi="Garamond"/>
          <w:color w:val="auto"/>
          <w:sz w:val="22"/>
          <w:szCs w:val="22"/>
        </w:rPr>
        <w:t xml:space="preserve"> do </w:t>
      </w:r>
      <w:r w:rsidR="005A034C" w:rsidRPr="006D4FAE">
        <w:rPr>
          <w:rFonts w:ascii="Garamond" w:hAnsi="Garamond"/>
          <w:color w:val="auto"/>
          <w:sz w:val="22"/>
          <w:szCs w:val="22"/>
        </w:rPr>
        <w:t>ogłoszenia</w:t>
      </w:r>
      <w:r w:rsidR="00EB0237" w:rsidRPr="006D4FAE">
        <w:rPr>
          <w:rFonts w:ascii="Garamond" w:hAnsi="Garamond"/>
          <w:color w:val="auto"/>
          <w:sz w:val="22"/>
          <w:szCs w:val="22"/>
        </w:rPr>
        <w:t xml:space="preserve">  </w:t>
      </w:r>
      <w:r w:rsidR="000E4483" w:rsidRPr="006D4FAE">
        <w:rPr>
          <w:rFonts w:ascii="Garamond" w:hAnsi="Garamond"/>
          <w:color w:val="auto"/>
          <w:sz w:val="22"/>
          <w:szCs w:val="22"/>
        </w:rPr>
        <w:t>S</w:t>
      </w:r>
      <w:r w:rsidR="00EB0237" w:rsidRPr="006D4FAE">
        <w:rPr>
          <w:rFonts w:ascii="Garamond" w:hAnsi="Garamond"/>
          <w:color w:val="auto"/>
          <w:sz w:val="22"/>
          <w:szCs w:val="22"/>
        </w:rPr>
        <w:t>OPZ)</w:t>
      </w:r>
      <w:r w:rsidRPr="006D4FAE">
        <w:rPr>
          <w:rFonts w:ascii="Garamond" w:hAnsi="Garamond"/>
          <w:color w:val="auto"/>
          <w:sz w:val="22"/>
          <w:szCs w:val="22"/>
        </w:rPr>
        <w:t xml:space="preserve">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color w:val="auto"/>
          <w:sz w:val="22"/>
          <w:szCs w:val="22"/>
        </w:rPr>
        <w:t>2.</w:t>
      </w:r>
      <w:r w:rsidRPr="006D4FAE">
        <w:rPr>
          <w:rFonts w:ascii="Garamond" w:hAnsi="Garamond" w:cs="Arial"/>
          <w:color w:val="auto"/>
          <w:sz w:val="22"/>
          <w:szCs w:val="22"/>
        </w:rPr>
        <w:t xml:space="preserve"> </w:t>
      </w:r>
      <w:r w:rsidR="00E91557" w:rsidRPr="006D4FAE">
        <w:rPr>
          <w:rFonts w:ascii="Garamond" w:hAnsi="Garamond"/>
          <w:color w:val="auto"/>
          <w:sz w:val="22"/>
          <w:szCs w:val="22"/>
        </w:rPr>
        <w:t>Zadanie realizowane</w:t>
      </w:r>
      <w:r w:rsidRPr="006D4FAE">
        <w:rPr>
          <w:rFonts w:ascii="Garamond" w:hAnsi="Garamond"/>
          <w:color w:val="auto"/>
          <w:sz w:val="22"/>
          <w:szCs w:val="22"/>
        </w:rPr>
        <w:t xml:space="preserve"> będzie zgodnie z </w:t>
      </w:r>
      <w:r w:rsidR="00E20BC2" w:rsidRPr="006D4FAE">
        <w:rPr>
          <w:rFonts w:ascii="Garamond" w:hAnsi="Garamond"/>
          <w:color w:val="auto"/>
          <w:sz w:val="22"/>
          <w:szCs w:val="22"/>
        </w:rPr>
        <w:t xml:space="preserve">obowiązującymi </w:t>
      </w:r>
      <w:r w:rsidR="00105D59" w:rsidRPr="006D4FAE">
        <w:rPr>
          <w:rFonts w:ascii="Garamond" w:hAnsi="Garamond"/>
          <w:color w:val="auto"/>
          <w:sz w:val="22"/>
          <w:szCs w:val="22"/>
        </w:rPr>
        <w:t>w</w:t>
      </w:r>
      <w:r w:rsidR="00E20BC2" w:rsidRPr="006D4FAE">
        <w:rPr>
          <w:rFonts w:ascii="Garamond" w:hAnsi="Garamond"/>
          <w:color w:val="auto"/>
          <w:sz w:val="22"/>
          <w:szCs w:val="22"/>
        </w:rPr>
        <w:t>ytycznymi</w:t>
      </w:r>
      <w:r w:rsidRPr="006D4FAE">
        <w:rPr>
          <w:rFonts w:ascii="Garamond" w:hAnsi="Garamond"/>
          <w:color w:val="auto"/>
          <w:sz w:val="22"/>
          <w:szCs w:val="22"/>
        </w:rPr>
        <w:t xml:space="preserve"> w zakresie wdrażania i realizacji </w:t>
      </w:r>
      <w:r w:rsidRPr="006D4FAE">
        <w:rPr>
          <w:rFonts w:ascii="Garamond" w:hAnsi="Garamond"/>
          <w:color w:val="auto"/>
          <w:sz w:val="22"/>
          <w:szCs w:val="22"/>
        </w:rPr>
        <w:lastRenderedPageBreak/>
        <w:t>Regionalnego Programu Operacyjnego Województwa Podkarpackiego na lata 20</w:t>
      </w:r>
      <w:r w:rsidR="00E91557" w:rsidRPr="006D4FAE">
        <w:rPr>
          <w:rFonts w:ascii="Garamond" w:hAnsi="Garamond"/>
          <w:color w:val="auto"/>
          <w:sz w:val="22"/>
          <w:szCs w:val="22"/>
        </w:rPr>
        <w:t>14</w:t>
      </w:r>
      <w:r w:rsidRPr="006D4FAE">
        <w:rPr>
          <w:rFonts w:ascii="Garamond" w:hAnsi="Garamond"/>
          <w:color w:val="auto"/>
          <w:sz w:val="22"/>
          <w:szCs w:val="22"/>
        </w:rPr>
        <w:t>-20</w:t>
      </w:r>
      <w:r w:rsidR="00E91557" w:rsidRPr="006D4FAE">
        <w:rPr>
          <w:rFonts w:ascii="Garamond" w:hAnsi="Garamond"/>
          <w:color w:val="auto"/>
          <w:sz w:val="22"/>
          <w:szCs w:val="22"/>
        </w:rPr>
        <w:t>20</w:t>
      </w:r>
      <w:r w:rsidRPr="006D4FAE">
        <w:rPr>
          <w:rFonts w:ascii="Garamond" w:hAnsi="Garamond"/>
          <w:color w:val="auto"/>
          <w:sz w:val="22"/>
          <w:szCs w:val="22"/>
        </w:rPr>
        <w:t xml:space="preserve">. 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Zamawiający zastrzegają sobie prawo kontroli przebiegu i sposobu realizacji przedmiotu umowy. </w:t>
      </w:r>
    </w:p>
    <w:p w:rsidR="004F1298" w:rsidRPr="006D4FAE" w:rsidRDefault="004F1298" w:rsidP="003F09D6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4.Wykonawca zobowiązuje się </w:t>
      </w:r>
      <w:r w:rsidR="002125B1" w:rsidRPr="006D4FAE">
        <w:rPr>
          <w:rFonts w:ascii="Garamond" w:hAnsi="Garamond"/>
          <w:sz w:val="22"/>
          <w:szCs w:val="22"/>
        </w:rPr>
        <w:t>ni</w:t>
      </w:r>
      <w:r w:rsidR="001141C7" w:rsidRPr="006D4FAE">
        <w:rPr>
          <w:rFonts w:ascii="Garamond" w:hAnsi="Garamond"/>
          <w:sz w:val="22"/>
          <w:szCs w:val="22"/>
        </w:rPr>
        <w:t xml:space="preserve">ezwłocznie </w:t>
      </w:r>
      <w:r w:rsidRPr="006D4FAE">
        <w:rPr>
          <w:rFonts w:ascii="Garamond" w:hAnsi="Garamond"/>
          <w:sz w:val="22"/>
          <w:szCs w:val="22"/>
        </w:rPr>
        <w:t>udzielić Zamawiającym wszelkich informacji niezbędnych do oceny stopnia realizacji przedm</w:t>
      </w:r>
      <w:r w:rsidR="00D220A4" w:rsidRPr="006D4FAE">
        <w:rPr>
          <w:rFonts w:ascii="Garamond" w:hAnsi="Garamond"/>
          <w:sz w:val="22"/>
          <w:szCs w:val="22"/>
        </w:rPr>
        <w:t>iotu umowy.</w:t>
      </w:r>
      <w:r w:rsidR="003F09D6"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3F09D6" w:rsidP="006F72CB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</w:t>
      </w:r>
      <w:r w:rsidR="004F1298" w:rsidRPr="006D4FAE">
        <w:rPr>
          <w:rFonts w:ascii="Garamond" w:hAnsi="Garamond"/>
          <w:sz w:val="22"/>
          <w:szCs w:val="22"/>
        </w:rPr>
        <w:t>.Wykonawca zobowiązuje się do zachowania w tajemnicy wszystkich faktów i okoliczności poznanych w toku wykonywania zadania. Wszelkie infor</w:t>
      </w:r>
      <w:r w:rsidR="009267BF" w:rsidRPr="006D4FAE">
        <w:rPr>
          <w:rFonts w:ascii="Garamond" w:hAnsi="Garamond"/>
          <w:sz w:val="22"/>
          <w:szCs w:val="22"/>
        </w:rPr>
        <w:t>macje otrzymane od Zamawiającego</w:t>
      </w:r>
      <w:r w:rsidR="00891175" w:rsidRPr="006D4FAE">
        <w:rPr>
          <w:rFonts w:ascii="Garamond" w:hAnsi="Garamond"/>
          <w:sz w:val="22"/>
          <w:szCs w:val="22"/>
        </w:rPr>
        <w:t>,</w:t>
      </w:r>
      <w:r w:rsidR="004F1298" w:rsidRPr="006D4FAE">
        <w:rPr>
          <w:rFonts w:ascii="Garamond" w:hAnsi="Garamond"/>
          <w:sz w:val="22"/>
          <w:szCs w:val="22"/>
        </w:rPr>
        <w:t xml:space="preserve"> Wykonawca traktować </w:t>
      </w:r>
      <w:proofErr w:type="gramStart"/>
      <w:r w:rsidR="004F1298" w:rsidRPr="006D4FAE">
        <w:rPr>
          <w:rFonts w:ascii="Garamond" w:hAnsi="Garamond"/>
          <w:sz w:val="22"/>
          <w:szCs w:val="22"/>
        </w:rPr>
        <w:t>będzie jako</w:t>
      </w:r>
      <w:proofErr w:type="gramEnd"/>
      <w:r w:rsidR="004F1298" w:rsidRPr="006D4FAE">
        <w:rPr>
          <w:rFonts w:ascii="Garamond" w:hAnsi="Garamond"/>
          <w:sz w:val="22"/>
          <w:szCs w:val="22"/>
        </w:rPr>
        <w:t xml:space="preserve"> objęte tajemnicą zawodową, będą one wykorzystywane przez Wykonawcę wyłącznie w celu realizacji niniejszej umowy.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4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Personel Wykonawcy oraz osoby wyznaczone do współpracy stron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może powierzyć wykonanie przedmiotu umowy podwykonawcy/om ponosząc pełną odpowiedzialność za jego/ich czynności (działania lub zaniechania) jak za czynności (działania lub zaniechania) własne.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zobowiązany jest do przekazania </w:t>
      </w:r>
      <w:r w:rsidR="00945C7C" w:rsidRPr="006D4FAE">
        <w:rPr>
          <w:rFonts w:ascii="Garamond" w:hAnsi="Garamond"/>
          <w:sz w:val="22"/>
          <w:szCs w:val="22"/>
        </w:rPr>
        <w:t>Zamawiającemu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B35FAC" w:rsidRPr="006D4FAE">
        <w:rPr>
          <w:rFonts w:ascii="Garamond" w:hAnsi="Garamond"/>
          <w:sz w:val="22"/>
          <w:szCs w:val="22"/>
        </w:rPr>
        <w:t>informacji o</w:t>
      </w:r>
      <w:r w:rsidRPr="006D4FAE">
        <w:rPr>
          <w:rFonts w:ascii="Garamond" w:hAnsi="Garamond"/>
          <w:sz w:val="22"/>
          <w:szCs w:val="22"/>
        </w:rPr>
        <w:t xml:space="preserve"> powierzeniu usług podwykonawcy/om</w:t>
      </w:r>
      <w:r w:rsidR="003F09D6" w:rsidRPr="006D4FAE">
        <w:rPr>
          <w:rFonts w:ascii="Garamond" w:hAnsi="Garamond"/>
          <w:sz w:val="22"/>
          <w:szCs w:val="22"/>
        </w:rPr>
        <w:t xml:space="preserve"> z uwzględnieniem zakresu czynności</w:t>
      </w:r>
      <w:r w:rsidRPr="006D4FAE">
        <w:rPr>
          <w:rFonts w:ascii="Garamond" w:hAnsi="Garamond"/>
          <w:sz w:val="22"/>
          <w:szCs w:val="22"/>
        </w:rPr>
        <w:t xml:space="preserve">. </w:t>
      </w:r>
      <w:r w:rsidR="001652D8" w:rsidRPr="006D4FAE">
        <w:rPr>
          <w:rFonts w:ascii="Garamond" w:hAnsi="Garamond"/>
          <w:sz w:val="22"/>
          <w:szCs w:val="22"/>
        </w:rPr>
        <w:t>Powierzenie usług podwykonawcy/om wymaga pisemnej zgody Zamawiającego i nie stanowi zmiany niniejszej umowy.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nie może przenieść na osobę trzecią </w:t>
      </w:r>
      <w:proofErr w:type="gramStart"/>
      <w:r w:rsidRPr="006D4FAE">
        <w:rPr>
          <w:rFonts w:ascii="Garamond" w:hAnsi="Garamond"/>
          <w:sz w:val="22"/>
          <w:szCs w:val="22"/>
        </w:rPr>
        <w:t>praw</w:t>
      </w:r>
      <w:proofErr w:type="gramEnd"/>
      <w:r w:rsidRPr="006D4FAE">
        <w:rPr>
          <w:rFonts w:ascii="Garamond" w:hAnsi="Garamond"/>
          <w:sz w:val="22"/>
          <w:szCs w:val="22"/>
        </w:rPr>
        <w:t xml:space="preserve"> i obowiązków </w:t>
      </w:r>
      <w:r w:rsidR="00B35FAC" w:rsidRPr="006D4FAE">
        <w:rPr>
          <w:rFonts w:ascii="Garamond" w:hAnsi="Garamond"/>
          <w:sz w:val="22"/>
          <w:szCs w:val="22"/>
        </w:rPr>
        <w:t>wynikających z</w:t>
      </w:r>
      <w:r w:rsidRPr="006D4FAE">
        <w:rPr>
          <w:rFonts w:ascii="Garamond" w:hAnsi="Garamond"/>
          <w:sz w:val="22"/>
          <w:szCs w:val="22"/>
        </w:rPr>
        <w:t xml:space="preserve"> umowy, w całości ani w części. </w:t>
      </w:r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Osobą odpowiedzialną za realizację niniejsz</w:t>
      </w:r>
      <w:r w:rsidR="00D530F6" w:rsidRPr="006D4FAE">
        <w:rPr>
          <w:rFonts w:ascii="Garamond" w:hAnsi="Garamond"/>
          <w:sz w:val="22"/>
          <w:szCs w:val="22"/>
        </w:rPr>
        <w:t>ej umowy ze strony Zamawiającego</w:t>
      </w:r>
      <w:r w:rsidRPr="006D4FAE">
        <w:rPr>
          <w:rFonts w:ascii="Garamond" w:hAnsi="Garamond"/>
          <w:sz w:val="22"/>
          <w:szCs w:val="22"/>
        </w:rPr>
        <w:t xml:space="preserve">, w tym podpisywanie protokołów odbioru </w:t>
      </w:r>
      <w:proofErr w:type="gramStart"/>
      <w:r w:rsidRPr="00004119">
        <w:rPr>
          <w:rFonts w:ascii="Garamond" w:hAnsi="Garamond"/>
          <w:sz w:val="22"/>
          <w:szCs w:val="22"/>
        </w:rPr>
        <w:t xml:space="preserve">jest </w:t>
      </w:r>
      <w:r w:rsidR="00B35FAC" w:rsidRPr="00004119">
        <w:rPr>
          <w:rFonts w:ascii="Garamond" w:hAnsi="Garamond"/>
          <w:sz w:val="22"/>
          <w:szCs w:val="22"/>
        </w:rPr>
        <w:t>.………………………….……………………………</w:t>
      </w:r>
      <w:r w:rsidRPr="00004119">
        <w:rPr>
          <w:rFonts w:ascii="Garamond" w:hAnsi="Garamond"/>
          <w:sz w:val="22"/>
          <w:szCs w:val="22"/>
        </w:rPr>
        <w:t xml:space="preserve">. </w:t>
      </w:r>
      <w:proofErr w:type="gramEnd"/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5.</w:t>
      </w:r>
      <w:r w:rsidRPr="00004119">
        <w:rPr>
          <w:rFonts w:ascii="Garamond" w:hAnsi="Garamond" w:cs="Arial"/>
          <w:sz w:val="22"/>
          <w:szCs w:val="22"/>
        </w:rPr>
        <w:t xml:space="preserve"> </w:t>
      </w:r>
      <w:r w:rsidRPr="00004119">
        <w:rPr>
          <w:rFonts w:ascii="Garamond" w:hAnsi="Garamond"/>
          <w:sz w:val="22"/>
          <w:szCs w:val="22"/>
        </w:rPr>
        <w:t>Osobą odpowiedzialną za realizację niniejszej umowy ze strony Wykonawcy, w tym podpisywanie protokołów odbioru, jest ……</w:t>
      </w:r>
      <w:r w:rsidR="00E259D5" w:rsidRPr="00004119">
        <w:rPr>
          <w:rFonts w:ascii="Garamond" w:hAnsi="Garamond"/>
          <w:sz w:val="22"/>
          <w:szCs w:val="22"/>
        </w:rPr>
        <w:t>….……………………………………</w:t>
      </w:r>
      <w:r w:rsidR="00D45DF4" w:rsidRPr="00004119">
        <w:rPr>
          <w:rFonts w:ascii="Garamond" w:hAnsi="Garamond"/>
          <w:sz w:val="22"/>
          <w:szCs w:val="22"/>
        </w:rPr>
        <w:t>…………..</w:t>
      </w:r>
      <w:r w:rsidRPr="00004119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6F72CB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6.</w:t>
      </w:r>
      <w:r w:rsidRPr="00004119">
        <w:rPr>
          <w:rFonts w:ascii="Garamond" w:hAnsi="Garamond" w:cs="Arial"/>
          <w:sz w:val="22"/>
          <w:szCs w:val="22"/>
        </w:rPr>
        <w:t xml:space="preserve"> </w:t>
      </w:r>
      <w:r w:rsidRPr="00004119">
        <w:rPr>
          <w:rFonts w:ascii="Garamond" w:hAnsi="Garamond"/>
          <w:sz w:val="22"/>
          <w:szCs w:val="22"/>
        </w:rPr>
        <w:t>Zmiana osób, o których mowa w ust. 4 i ust. 5 niniejszego paragrafu, następuje poprzez pisemne powiadomienie drugiej strony i nie wymaga sporządzania aneksu do</w:t>
      </w:r>
      <w:r w:rsidRPr="006D4FAE">
        <w:rPr>
          <w:rFonts w:ascii="Garamond" w:hAnsi="Garamond"/>
          <w:sz w:val="22"/>
          <w:szCs w:val="22"/>
        </w:rPr>
        <w:t xml:space="preserve"> niniejszej umowy. </w:t>
      </w:r>
    </w:p>
    <w:p w:rsidR="006F72CB" w:rsidRPr="006D4FAE" w:rsidRDefault="006F72CB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5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Termin wykonania Umowy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 xml:space="preserve">1. </w:t>
      </w:r>
      <w:r w:rsidR="00233278" w:rsidRPr="00004119">
        <w:rPr>
          <w:rFonts w:ascii="Garamond" w:hAnsi="Garamond"/>
          <w:sz w:val="22"/>
          <w:szCs w:val="22"/>
        </w:rPr>
        <w:t>Przedmiot Umowy zostanie wykonany w</w:t>
      </w:r>
      <w:r w:rsidRPr="00004119">
        <w:rPr>
          <w:rFonts w:ascii="Garamond" w:hAnsi="Garamond"/>
          <w:sz w:val="22"/>
          <w:szCs w:val="22"/>
        </w:rPr>
        <w:t xml:space="preserve"> okres</w:t>
      </w:r>
      <w:r w:rsidR="00233278" w:rsidRPr="00004119">
        <w:rPr>
          <w:rFonts w:ascii="Garamond" w:hAnsi="Garamond"/>
          <w:sz w:val="22"/>
          <w:szCs w:val="22"/>
        </w:rPr>
        <w:t>ie</w:t>
      </w:r>
      <w:r w:rsidRPr="00004119">
        <w:rPr>
          <w:rFonts w:ascii="Garamond" w:hAnsi="Garamond"/>
          <w:sz w:val="22"/>
          <w:szCs w:val="22"/>
        </w:rPr>
        <w:t xml:space="preserve"> od dnia jej podpisania do dnia ………………………… roku. </w:t>
      </w:r>
    </w:p>
    <w:p w:rsidR="004F1298" w:rsidRPr="00004119" w:rsidRDefault="00C97F6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2. Przedmiot U</w:t>
      </w:r>
      <w:r w:rsidR="004F1298" w:rsidRPr="00004119">
        <w:rPr>
          <w:rFonts w:ascii="Garamond" w:hAnsi="Garamond"/>
          <w:sz w:val="22"/>
          <w:szCs w:val="22"/>
        </w:rPr>
        <w:t xml:space="preserve">mowy wykonany zostanie w podziale na następujące </w:t>
      </w:r>
      <w:r w:rsidR="003F09D6" w:rsidRPr="00004119">
        <w:rPr>
          <w:rFonts w:ascii="Garamond" w:hAnsi="Garamond"/>
          <w:sz w:val="22"/>
          <w:szCs w:val="22"/>
        </w:rPr>
        <w:t>zadania</w:t>
      </w:r>
      <w:r w:rsidR="003A54C1" w:rsidRPr="00004119">
        <w:rPr>
          <w:rFonts w:ascii="Garamond" w:hAnsi="Garamond"/>
          <w:sz w:val="22"/>
          <w:szCs w:val="22"/>
        </w:rPr>
        <w:t>, zgodnie ze złożoną ofertą</w:t>
      </w:r>
      <w:r w:rsidR="004F1298" w:rsidRPr="00004119">
        <w:rPr>
          <w:rFonts w:ascii="Garamond" w:hAnsi="Garamond"/>
          <w:sz w:val="22"/>
          <w:szCs w:val="22"/>
        </w:rPr>
        <w:t xml:space="preserve">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004119">
        <w:rPr>
          <w:rFonts w:ascii="Garamond" w:hAnsi="Garamond" w:cs="Times New Roman"/>
          <w:sz w:val="22"/>
          <w:szCs w:val="22"/>
        </w:rPr>
        <w:t>a</w:t>
      </w:r>
      <w:proofErr w:type="gramEnd"/>
      <w:r w:rsidRPr="00004119">
        <w:rPr>
          <w:rFonts w:ascii="Garamond" w:hAnsi="Garamond" w:cs="Times New Roman"/>
          <w:sz w:val="22"/>
          <w:szCs w:val="22"/>
        </w:rPr>
        <w:t>)</w:t>
      </w:r>
      <w:r w:rsidRPr="00004119">
        <w:rPr>
          <w:rFonts w:ascii="Garamond" w:hAnsi="Garamond" w:cs="Arial"/>
          <w:sz w:val="22"/>
          <w:szCs w:val="22"/>
        </w:rPr>
        <w:t xml:space="preserve"> </w:t>
      </w:r>
      <w:r w:rsidR="003F09D6" w:rsidRPr="00004119">
        <w:rPr>
          <w:rFonts w:ascii="Garamond" w:hAnsi="Garamond"/>
          <w:sz w:val="22"/>
          <w:szCs w:val="22"/>
        </w:rPr>
        <w:t>zadanie</w:t>
      </w:r>
      <w:r w:rsidRPr="00004119">
        <w:rPr>
          <w:rFonts w:ascii="Garamond" w:hAnsi="Garamond"/>
          <w:sz w:val="22"/>
          <w:szCs w:val="22"/>
        </w:rPr>
        <w:t xml:space="preserve"> </w:t>
      </w:r>
      <w:r w:rsidR="0064362D" w:rsidRPr="00004119">
        <w:rPr>
          <w:rFonts w:ascii="Garamond" w:hAnsi="Garamond"/>
          <w:sz w:val="22"/>
          <w:szCs w:val="22"/>
        </w:rPr>
        <w:t>I</w:t>
      </w:r>
      <w:r w:rsidR="00842F54" w:rsidRPr="00004119">
        <w:rPr>
          <w:rFonts w:ascii="Garamond" w:hAnsi="Garamond"/>
          <w:sz w:val="22"/>
          <w:szCs w:val="22"/>
        </w:rPr>
        <w:t xml:space="preserve"> </w:t>
      </w:r>
      <w:r w:rsidR="002D0FB9" w:rsidRPr="00004119">
        <w:rPr>
          <w:rFonts w:ascii="Garamond" w:hAnsi="Garamond"/>
          <w:sz w:val="22"/>
          <w:szCs w:val="22"/>
        </w:rPr>
        <w:t>opracowanie dokumentacji</w:t>
      </w:r>
      <w:r w:rsidR="006D2A87" w:rsidRPr="00004119">
        <w:rPr>
          <w:rFonts w:ascii="Garamond" w:hAnsi="Garamond"/>
          <w:sz w:val="22"/>
          <w:szCs w:val="22"/>
        </w:rPr>
        <w:t xml:space="preserve"> przetargowej zgodnie</w:t>
      </w:r>
      <w:r w:rsidR="005A4327" w:rsidRPr="00004119">
        <w:rPr>
          <w:rFonts w:ascii="Garamond" w:hAnsi="Garamond"/>
          <w:sz w:val="22"/>
          <w:szCs w:val="22"/>
        </w:rPr>
        <w:t xml:space="preserve"> z</w:t>
      </w:r>
      <w:r w:rsidR="006D2A87" w:rsidRPr="00004119">
        <w:rPr>
          <w:rFonts w:ascii="Garamond" w:hAnsi="Garamond"/>
          <w:sz w:val="22"/>
          <w:szCs w:val="22"/>
        </w:rPr>
        <w:t xml:space="preserve"> </w:t>
      </w:r>
      <w:r w:rsidR="002D0FB9" w:rsidRPr="00004119">
        <w:rPr>
          <w:rFonts w:ascii="Garamond" w:hAnsi="Garamond"/>
          <w:sz w:val="22"/>
          <w:szCs w:val="22"/>
        </w:rPr>
        <w:t>S</w:t>
      </w:r>
      <w:r w:rsidR="007E74E8" w:rsidRPr="00004119">
        <w:rPr>
          <w:rFonts w:ascii="Garamond" w:hAnsi="Garamond"/>
          <w:sz w:val="22"/>
          <w:szCs w:val="22"/>
        </w:rPr>
        <w:t xml:space="preserve">OPZ </w:t>
      </w:r>
      <w:r w:rsidR="0064362D" w:rsidRPr="00004119">
        <w:rPr>
          <w:rFonts w:ascii="Garamond" w:hAnsi="Garamond"/>
          <w:sz w:val="22"/>
          <w:szCs w:val="22"/>
        </w:rPr>
        <w:t>– nie dłużej niż</w:t>
      </w:r>
      <w:r w:rsidR="00F70186" w:rsidRPr="00004119">
        <w:rPr>
          <w:rFonts w:ascii="Garamond" w:hAnsi="Garamond"/>
          <w:sz w:val="22"/>
          <w:szCs w:val="22"/>
        </w:rPr>
        <w:t xml:space="preserve"> </w:t>
      </w:r>
      <w:r w:rsidR="00233278" w:rsidRPr="00004119">
        <w:rPr>
          <w:rFonts w:ascii="Garamond" w:hAnsi="Garamond"/>
          <w:sz w:val="22"/>
          <w:szCs w:val="22"/>
        </w:rPr>
        <w:t>……………………..</w:t>
      </w:r>
      <w:r w:rsidR="003F09D6" w:rsidRPr="00004119">
        <w:rPr>
          <w:rFonts w:ascii="Garamond" w:hAnsi="Garamond"/>
          <w:sz w:val="22"/>
          <w:szCs w:val="22"/>
        </w:rPr>
        <w:t xml:space="preserve"> </w:t>
      </w:r>
      <w:proofErr w:type="gramStart"/>
      <w:r w:rsidR="00C765F0" w:rsidRPr="00004119">
        <w:rPr>
          <w:rFonts w:ascii="Garamond" w:hAnsi="Garamond"/>
          <w:sz w:val="22"/>
          <w:szCs w:val="22"/>
        </w:rPr>
        <w:t>dni</w:t>
      </w:r>
      <w:proofErr w:type="gramEnd"/>
      <w:r w:rsidR="0064362D" w:rsidRPr="00004119">
        <w:rPr>
          <w:rFonts w:ascii="Garamond" w:hAnsi="Garamond"/>
          <w:sz w:val="22"/>
          <w:szCs w:val="22"/>
        </w:rPr>
        <w:t xml:space="preserve"> </w:t>
      </w:r>
      <w:r w:rsidR="00C765F0" w:rsidRPr="00004119">
        <w:rPr>
          <w:rFonts w:ascii="Garamond" w:hAnsi="Garamond"/>
          <w:sz w:val="22"/>
          <w:szCs w:val="22"/>
        </w:rPr>
        <w:t>od dnia podpisania umowy,</w:t>
      </w:r>
    </w:p>
    <w:p w:rsidR="004F1298" w:rsidRPr="00004119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 w:cs="Times New Roman"/>
          <w:sz w:val="22"/>
          <w:szCs w:val="22"/>
        </w:rPr>
        <w:t>b</w:t>
      </w:r>
      <w:proofErr w:type="gramEnd"/>
      <w:r w:rsidRPr="006D4FAE">
        <w:rPr>
          <w:rFonts w:ascii="Garamond" w:hAnsi="Garamond" w:cs="Times New Roman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3F09D6" w:rsidRPr="00004119">
        <w:rPr>
          <w:rFonts w:ascii="Garamond" w:hAnsi="Garamond"/>
          <w:sz w:val="22"/>
          <w:szCs w:val="22"/>
        </w:rPr>
        <w:t>zadanie</w:t>
      </w:r>
      <w:r w:rsidR="00842F54" w:rsidRPr="00004119">
        <w:rPr>
          <w:rFonts w:ascii="Garamond" w:hAnsi="Garamond"/>
          <w:sz w:val="22"/>
          <w:szCs w:val="22"/>
        </w:rPr>
        <w:t xml:space="preserve"> II </w:t>
      </w:r>
      <w:r w:rsidR="005D752A" w:rsidRPr="00004119">
        <w:rPr>
          <w:rFonts w:ascii="Garamond" w:hAnsi="Garamond"/>
          <w:sz w:val="22"/>
          <w:szCs w:val="22"/>
        </w:rPr>
        <w:t>obsługa</w:t>
      </w:r>
      <w:r w:rsidR="001749B7">
        <w:rPr>
          <w:rFonts w:ascii="Garamond" w:hAnsi="Garamond"/>
          <w:sz w:val="22"/>
          <w:szCs w:val="22"/>
        </w:rPr>
        <w:t>,</w:t>
      </w:r>
      <w:r w:rsidR="006D2A87" w:rsidRPr="001749B7">
        <w:rPr>
          <w:rFonts w:ascii="Garamond" w:hAnsi="Garamond"/>
          <w:sz w:val="22"/>
          <w:szCs w:val="22"/>
        </w:rPr>
        <w:t xml:space="preserve"> </w:t>
      </w:r>
      <w:r w:rsidR="007E74E8" w:rsidRPr="001749B7">
        <w:rPr>
          <w:rFonts w:ascii="Garamond" w:hAnsi="Garamond"/>
          <w:sz w:val="22"/>
          <w:szCs w:val="22"/>
        </w:rPr>
        <w:t>pomoc prawna</w:t>
      </w:r>
      <w:r w:rsidR="001749B7" w:rsidRPr="001749B7">
        <w:rPr>
          <w:rFonts w:ascii="Garamond" w:hAnsi="Garamond"/>
          <w:sz w:val="22"/>
          <w:szCs w:val="22"/>
        </w:rPr>
        <w:t xml:space="preserve"> i</w:t>
      </w:r>
      <w:r w:rsidR="00357E72" w:rsidRPr="001749B7">
        <w:rPr>
          <w:rFonts w:ascii="Garamond" w:hAnsi="Garamond"/>
          <w:sz w:val="22"/>
          <w:szCs w:val="22"/>
        </w:rPr>
        <w:t xml:space="preserve"> merytoryczna</w:t>
      </w:r>
      <w:r w:rsidR="007E74E8" w:rsidRPr="00004119">
        <w:rPr>
          <w:rFonts w:ascii="Garamond" w:hAnsi="Garamond"/>
          <w:sz w:val="22"/>
          <w:szCs w:val="22"/>
        </w:rPr>
        <w:t xml:space="preserve"> w postępowaniu przetargowym na wyłonienie IK projektu PSIP</w:t>
      </w:r>
      <w:r w:rsidR="00842F54" w:rsidRPr="00004119">
        <w:rPr>
          <w:rFonts w:ascii="Garamond" w:hAnsi="Garamond"/>
          <w:sz w:val="22"/>
          <w:szCs w:val="22"/>
        </w:rPr>
        <w:t xml:space="preserve"> </w:t>
      </w:r>
      <w:r w:rsidR="0064362D" w:rsidRPr="00004119">
        <w:rPr>
          <w:rFonts w:ascii="Garamond" w:hAnsi="Garamond"/>
          <w:sz w:val="22"/>
          <w:szCs w:val="22"/>
        </w:rPr>
        <w:t>– nie dłużej niż</w:t>
      </w:r>
      <w:r w:rsidRPr="00004119">
        <w:rPr>
          <w:rFonts w:ascii="Garamond" w:hAnsi="Garamond"/>
          <w:sz w:val="22"/>
          <w:szCs w:val="22"/>
        </w:rPr>
        <w:t xml:space="preserve"> </w:t>
      </w:r>
      <w:r w:rsidR="00233278" w:rsidRPr="00004119">
        <w:rPr>
          <w:rFonts w:ascii="Garamond" w:hAnsi="Garamond"/>
          <w:sz w:val="22"/>
          <w:szCs w:val="22"/>
        </w:rPr>
        <w:t>…………………………</w:t>
      </w:r>
      <w:r w:rsidR="0064362D" w:rsidRPr="00004119">
        <w:rPr>
          <w:rFonts w:ascii="Garamond" w:hAnsi="Garamond"/>
          <w:sz w:val="22"/>
          <w:szCs w:val="22"/>
        </w:rPr>
        <w:t xml:space="preserve"> </w:t>
      </w:r>
      <w:r w:rsidR="00C765F0" w:rsidRPr="00004119">
        <w:rPr>
          <w:rFonts w:ascii="Garamond" w:hAnsi="Garamond"/>
          <w:sz w:val="22"/>
          <w:szCs w:val="22"/>
        </w:rPr>
        <w:t>dni</w:t>
      </w:r>
      <w:r w:rsidRPr="00004119">
        <w:rPr>
          <w:rFonts w:ascii="Garamond" w:hAnsi="Garamond"/>
          <w:sz w:val="22"/>
          <w:szCs w:val="22"/>
        </w:rPr>
        <w:t xml:space="preserve"> </w:t>
      </w:r>
      <w:r w:rsidR="00C765F0" w:rsidRPr="00004119">
        <w:rPr>
          <w:rFonts w:ascii="Garamond" w:hAnsi="Garamond"/>
          <w:sz w:val="22"/>
          <w:szCs w:val="22"/>
        </w:rPr>
        <w:t>od dnia podpisania umowy</w:t>
      </w:r>
      <w:r w:rsidR="00195F44" w:rsidRPr="00004119">
        <w:rPr>
          <w:rFonts w:ascii="Garamond" w:hAnsi="Garamond"/>
          <w:sz w:val="22"/>
          <w:szCs w:val="22"/>
        </w:rPr>
        <w:t>, termin ogłoszenia postępowania wyznaczy Zamawiający</w:t>
      </w:r>
      <w:r w:rsidR="00B138CE" w:rsidRPr="00004119">
        <w:rPr>
          <w:rFonts w:ascii="Garamond" w:hAnsi="Garamond"/>
          <w:sz w:val="22"/>
          <w:szCs w:val="22"/>
        </w:rPr>
        <w:t>.</w:t>
      </w:r>
      <w:r w:rsidR="00195F44" w:rsidRPr="00004119">
        <w:rPr>
          <w:rFonts w:ascii="Garamond" w:hAnsi="Garamond"/>
          <w:sz w:val="22"/>
          <w:szCs w:val="22"/>
        </w:rPr>
        <w:t xml:space="preserve"> </w:t>
      </w:r>
    </w:p>
    <w:p w:rsidR="00BD4751" w:rsidRPr="006D4FAE" w:rsidRDefault="00BD4751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004119">
        <w:rPr>
          <w:rFonts w:ascii="Garamond" w:hAnsi="Garamond"/>
          <w:sz w:val="22"/>
          <w:szCs w:val="22"/>
        </w:rPr>
        <w:t>3. W sytuacji</w:t>
      </w:r>
      <w:r w:rsidRPr="006D4FAE">
        <w:rPr>
          <w:rFonts w:ascii="Garamond" w:hAnsi="Garamond"/>
          <w:sz w:val="22"/>
          <w:szCs w:val="22"/>
        </w:rPr>
        <w:t xml:space="preserve"> zaistnienia okoliczności, o których mowa w § 1</w:t>
      </w:r>
      <w:r w:rsidR="00592955">
        <w:rPr>
          <w:rFonts w:ascii="Garamond" w:hAnsi="Garamond"/>
          <w:sz w:val="22"/>
          <w:szCs w:val="22"/>
        </w:rPr>
        <w:t>3</w:t>
      </w:r>
      <w:r w:rsidRPr="006D4FAE">
        <w:rPr>
          <w:rFonts w:ascii="Garamond" w:hAnsi="Garamond"/>
          <w:sz w:val="22"/>
          <w:szCs w:val="22"/>
        </w:rPr>
        <w:t xml:space="preserve"> umowy termin wykonania niniejszej umowy może zostać wydłużony</w:t>
      </w:r>
      <w:r w:rsidR="00852B07" w:rsidRPr="006D4FAE">
        <w:rPr>
          <w:rFonts w:ascii="Garamond" w:hAnsi="Garamond"/>
          <w:sz w:val="22"/>
          <w:szCs w:val="22"/>
        </w:rPr>
        <w:t>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6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Procedura odbioru</w:t>
      </w:r>
    </w:p>
    <w:p w:rsidR="0024722C" w:rsidRPr="006D4FAE" w:rsidRDefault="004F1298" w:rsidP="00AC0DD6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Wykonawca zobowiązany jest do przekazania </w:t>
      </w:r>
      <w:r w:rsidR="00CB101A" w:rsidRPr="006D4FAE">
        <w:rPr>
          <w:rFonts w:ascii="Garamond" w:hAnsi="Garamond"/>
          <w:sz w:val="22"/>
          <w:szCs w:val="22"/>
        </w:rPr>
        <w:t>produktów wytworzonych w</w:t>
      </w:r>
      <w:r w:rsidR="00D45DF4" w:rsidRPr="006D4FAE">
        <w:rPr>
          <w:rFonts w:ascii="Garamond" w:hAnsi="Garamond"/>
          <w:sz w:val="22"/>
          <w:szCs w:val="22"/>
        </w:rPr>
        <w:t xml:space="preserve"> poszczególnych </w:t>
      </w:r>
      <w:r w:rsidR="00CB101A" w:rsidRPr="006D4FAE">
        <w:rPr>
          <w:rFonts w:ascii="Garamond" w:hAnsi="Garamond"/>
          <w:sz w:val="22"/>
          <w:szCs w:val="22"/>
        </w:rPr>
        <w:t>zadaniach</w:t>
      </w:r>
      <w:r w:rsidR="00D45DF4" w:rsidRPr="006D4FAE">
        <w:rPr>
          <w:rFonts w:ascii="Garamond" w:hAnsi="Garamond"/>
          <w:sz w:val="22"/>
          <w:szCs w:val="22"/>
        </w:rPr>
        <w:t xml:space="preserve"> realizacj</w:t>
      </w:r>
      <w:r w:rsidR="00D45DF4" w:rsidRPr="006D4FAE">
        <w:rPr>
          <w:rFonts w:ascii="Garamond" w:hAnsi="Garamond"/>
          <w:b/>
          <w:bCs/>
          <w:sz w:val="22"/>
          <w:szCs w:val="22"/>
        </w:rPr>
        <w:t>i</w:t>
      </w:r>
      <w:r w:rsidR="00D45DF4" w:rsidRPr="006D4FAE">
        <w:rPr>
          <w:rFonts w:ascii="Garamond" w:hAnsi="Garamond"/>
          <w:sz w:val="22"/>
          <w:szCs w:val="22"/>
        </w:rPr>
        <w:t xml:space="preserve"> umowy</w:t>
      </w:r>
      <w:r w:rsidR="00A82763" w:rsidRPr="006D4FAE">
        <w:rPr>
          <w:rFonts w:ascii="Garamond" w:hAnsi="Garamond"/>
          <w:sz w:val="22"/>
          <w:szCs w:val="22"/>
        </w:rPr>
        <w:t>,</w:t>
      </w:r>
      <w:r w:rsidR="00D45DF4" w:rsidRPr="006D4FAE">
        <w:rPr>
          <w:rFonts w:ascii="Garamond" w:hAnsi="Garamond"/>
          <w:sz w:val="22"/>
          <w:szCs w:val="22"/>
        </w:rPr>
        <w:t xml:space="preserve"> w terminach określonych w § 5 umowy</w:t>
      </w:r>
      <w:r w:rsidR="00D820AF" w:rsidRPr="006D4FAE">
        <w:rPr>
          <w:rFonts w:ascii="Garamond" w:hAnsi="Garamond"/>
          <w:sz w:val="22"/>
          <w:szCs w:val="22"/>
        </w:rPr>
        <w:t xml:space="preserve"> w postaci 3 egzemplarzy</w:t>
      </w:r>
      <w:r w:rsidR="00A82763" w:rsidRPr="006D4FAE">
        <w:rPr>
          <w:rFonts w:ascii="Garamond" w:hAnsi="Garamond"/>
          <w:sz w:val="22"/>
          <w:szCs w:val="22"/>
        </w:rPr>
        <w:t>:</w:t>
      </w:r>
    </w:p>
    <w:p w:rsidR="0024722C" w:rsidRPr="006D4FAE" w:rsidRDefault="00D9089D" w:rsidP="0024722C">
      <w:pPr>
        <w:pStyle w:val="Default"/>
        <w:numPr>
          <w:ilvl w:val="0"/>
          <w:numId w:val="29"/>
        </w:numPr>
        <w:ind w:left="0"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wersji</w:t>
      </w:r>
      <w:proofErr w:type="gramEnd"/>
      <w:r w:rsidRPr="006D4FAE">
        <w:rPr>
          <w:rFonts w:ascii="Garamond" w:hAnsi="Garamond"/>
          <w:sz w:val="22"/>
          <w:szCs w:val="22"/>
        </w:rPr>
        <w:t xml:space="preserve"> </w:t>
      </w:r>
      <w:r w:rsidR="0024722C" w:rsidRPr="006D4FAE">
        <w:rPr>
          <w:rFonts w:ascii="Garamond" w:hAnsi="Garamond"/>
          <w:sz w:val="22"/>
          <w:szCs w:val="22"/>
        </w:rPr>
        <w:t xml:space="preserve">papierowej, </w:t>
      </w:r>
    </w:p>
    <w:p w:rsidR="00422B8A" w:rsidRPr="006D4FAE" w:rsidRDefault="0024722C" w:rsidP="00422B8A">
      <w:pPr>
        <w:pStyle w:val="Default"/>
        <w:numPr>
          <w:ilvl w:val="0"/>
          <w:numId w:val="29"/>
        </w:numPr>
        <w:ind w:left="0"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na</w:t>
      </w:r>
      <w:proofErr w:type="gramEnd"/>
      <w:r w:rsidR="00D9089D" w:rsidRPr="006D4FAE">
        <w:rPr>
          <w:rFonts w:ascii="Garamond" w:hAnsi="Garamond"/>
          <w:sz w:val="22"/>
          <w:szCs w:val="22"/>
        </w:rPr>
        <w:t xml:space="preserve"> nośniku </w:t>
      </w:r>
      <w:r w:rsidR="00420B12" w:rsidRPr="006D4FAE">
        <w:rPr>
          <w:rFonts w:ascii="Garamond" w:hAnsi="Garamond"/>
          <w:sz w:val="22"/>
          <w:szCs w:val="22"/>
        </w:rPr>
        <w:t>elektroni</w:t>
      </w:r>
      <w:r w:rsidR="00D9089D" w:rsidRPr="006D4FAE">
        <w:rPr>
          <w:rFonts w:ascii="Garamond" w:hAnsi="Garamond"/>
          <w:sz w:val="22"/>
          <w:szCs w:val="22"/>
        </w:rPr>
        <w:t>cznym</w:t>
      </w:r>
      <w:r w:rsidR="004F1298" w:rsidRPr="006D4FAE">
        <w:rPr>
          <w:rFonts w:ascii="Garamond" w:hAnsi="Garamond"/>
          <w:sz w:val="22"/>
          <w:szCs w:val="22"/>
        </w:rPr>
        <w:t xml:space="preserve"> </w:t>
      </w:r>
      <w:r w:rsidR="00D45DF4" w:rsidRPr="006D4FAE">
        <w:rPr>
          <w:rFonts w:ascii="Garamond" w:hAnsi="Garamond"/>
          <w:sz w:val="22"/>
          <w:szCs w:val="22"/>
        </w:rPr>
        <w:t>w formacie dokumentów DOC (zgodny z edytorem tekstu MS Word 2007) i PDF. Dokumenty zostaną dostarczone do siedziby Zamawiającego. Wykonawca dostarczy również wszelkie użyte w dokumentacji rysunki, wykresy i inne opracowania w postaci umożliwiając</w:t>
      </w:r>
      <w:r w:rsidR="005F0CC5" w:rsidRPr="006D4FAE">
        <w:rPr>
          <w:rFonts w:ascii="Garamond" w:hAnsi="Garamond"/>
          <w:sz w:val="22"/>
          <w:szCs w:val="22"/>
        </w:rPr>
        <w:t>ej ich edycję (wersja źródłowa)</w:t>
      </w:r>
      <w:r w:rsidR="00E04972" w:rsidRPr="006D4FAE">
        <w:rPr>
          <w:rFonts w:ascii="Garamond" w:hAnsi="Garamond"/>
          <w:sz w:val="22"/>
          <w:szCs w:val="22"/>
        </w:rPr>
        <w:t>, w formatach plików:</w:t>
      </w:r>
      <w:r w:rsidR="005F0CC5" w:rsidRPr="006D4FAE">
        <w:rPr>
          <w:rFonts w:ascii="Garamond" w:hAnsi="Garamond"/>
          <w:sz w:val="22"/>
          <w:szCs w:val="22"/>
        </w:rPr>
        <w:t xml:space="preserve"> JPG minimum 300 </w:t>
      </w:r>
      <w:proofErr w:type="spellStart"/>
      <w:r w:rsidR="005F0CC5" w:rsidRPr="006D4FAE">
        <w:rPr>
          <w:rFonts w:ascii="Garamond" w:hAnsi="Garamond"/>
          <w:sz w:val="22"/>
          <w:szCs w:val="22"/>
        </w:rPr>
        <w:t>dpi</w:t>
      </w:r>
      <w:proofErr w:type="spellEnd"/>
      <w:r w:rsidR="005F0CC5" w:rsidRPr="006D4FAE">
        <w:rPr>
          <w:rFonts w:ascii="Garamond" w:hAnsi="Garamond"/>
          <w:sz w:val="22"/>
          <w:szCs w:val="22"/>
        </w:rPr>
        <w:t xml:space="preserve"> lub </w:t>
      </w:r>
      <w:proofErr w:type="spellStart"/>
      <w:r w:rsidR="005F0CC5" w:rsidRPr="006D4FAE">
        <w:rPr>
          <w:rFonts w:ascii="Garamond" w:hAnsi="Garamond"/>
          <w:sz w:val="22"/>
          <w:szCs w:val="22"/>
        </w:rPr>
        <w:t>wmf</w:t>
      </w:r>
      <w:proofErr w:type="spellEnd"/>
      <w:r w:rsidR="005F0CC5" w:rsidRPr="006D4FAE">
        <w:rPr>
          <w:rFonts w:ascii="Garamond" w:hAnsi="Garamond"/>
          <w:sz w:val="22"/>
          <w:szCs w:val="22"/>
        </w:rPr>
        <w:t>.</w:t>
      </w:r>
      <w:r w:rsidR="00D45DF4"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945C7C" w:rsidP="00422B8A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Zamawiający</w:t>
      </w:r>
      <w:r w:rsidR="00105D59" w:rsidRPr="006D4FAE">
        <w:rPr>
          <w:rFonts w:ascii="Garamond" w:hAnsi="Garamond"/>
          <w:sz w:val="22"/>
          <w:szCs w:val="22"/>
        </w:rPr>
        <w:t xml:space="preserve"> w terminie </w:t>
      </w:r>
      <w:r w:rsidR="00F6076D" w:rsidRPr="006D4FAE">
        <w:rPr>
          <w:rFonts w:ascii="Garamond" w:hAnsi="Garamond"/>
          <w:sz w:val="22"/>
          <w:szCs w:val="22"/>
        </w:rPr>
        <w:t>14</w:t>
      </w:r>
      <w:r w:rsidR="004F1298" w:rsidRPr="006D4FAE">
        <w:rPr>
          <w:rFonts w:ascii="Garamond" w:hAnsi="Garamond"/>
          <w:sz w:val="22"/>
          <w:szCs w:val="22"/>
        </w:rPr>
        <w:t xml:space="preserve"> dni zobo</w:t>
      </w:r>
      <w:r w:rsidR="00E20BC2" w:rsidRPr="006D4FAE">
        <w:rPr>
          <w:rFonts w:ascii="Garamond" w:hAnsi="Garamond"/>
          <w:sz w:val="22"/>
          <w:szCs w:val="22"/>
        </w:rPr>
        <w:t>wiązany jest do przekazania do W</w:t>
      </w:r>
      <w:r w:rsidR="004F1298" w:rsidRPr="006D4FAE">
        <w:rPr>
          <w:rFonts w:ascii="Garamond" w:hAnsi="Garamond"/>
          <w:sz w:val="22"/>
          <w:szCs w:val="22"/>
        </w:rPr>
        <w:t xml:space="preserve">ykonawcy informacji o akceptacji lub uwag do wymienionych </w:t>
      </w:r>
      <w:r w:rsidR="00250516" w:rsidRPr="006D4FAE">
        <w:rPr>
          <w:rFonts w:ascii="Garamond" w:hAnsi="Garamond"/>
          <w:sz w:val="22"/>
          <w:szCs w:val="22"/>
        </w:rPr>
        <w:t xml:space="preserve">w </w:t>
      </w:r>
      <w:r w:rsidR="004C7D62" w:rsidRPr="006D4FAE">
        <w:rPr>
          <w:rFonts w:ascii="Garamond" w:hAnsi="Garamond"/>
          <w:sz w:val="22"/>
          <w:szCs w:val="22"/>
        </w:rPr>
        <w:t>§ 5 ust.</w:t>
      </w:r>
      <w:r w:rsidR="00250516" w:rsidRPr="006D4FAE">
        <w:rPr>
          <w:rFonts w:ascii="Garamond" w:hAnsi="Garamond"/>
          <w:sz w:val="22"/>
          <w:szCs w:val="22"/>
        </w:rPr>
        <w:t xml:space="preserve"> 2 produktów</w:t>
      </w:r>
      <w:r w:rsidR="004F1298" w:rsidRPr="006D4FAE">
        <w:rPr>
          <w:rFonts w:ascii="Garamond" w:hAnsi="Garamond"/>
          <w:sz w:val="22"/>
          <w:szCs w:val="22"/>
        </w:rPr>
        <w:t>.</w:t>
      </w:r>
    </w:p>
    <w:p w:rsidR="00422B8A" w:rsidRPr="006D4FAE" w:rsidRDefault="00422B8A" w:rsidP="00422B8A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Wykonawca zobowiązany jest do przekazania zaktualizowanej wersji produktów</w:t>
      </w:r>
      <w:r w:rsidR="00F6076D" w:rsidRPr="006D4FAE">
        <w:rPr>
          <w:rFonts w:ascii="Garamond" w:hAnsi="Garamond"/>
          <w:sz w:val="22"/>
          <w:szCs w:val="22"/>
        </w:rPr>
        <w:t xml:space="preserve"> w terminie 7</w:t>
      </w:r>
      <w:r w:rsidRPr="006D4FAE">
        <w:rPr>
          <w:rFonts w:ascii="Garamond" w:hAnsi="Garamond"/>
          <w:sz w:val="22"/>
          <w:szCs w:val="22"/>
        </w:rPr>
        <w:t xml:space="preserve"> dni od dnia otrzymania od Zamawiającego uwag.</w:t>
      </w:r>
    </w:p>
    <w:p w:rsidR="00CA5AA3" w:rsidRPr="006D4FAE" w:rsidRDefault="00422B8A" w:rsidP="00CA5AA3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Wykonawca zobowiązany jest do skutecznego zakończenia (odbioru) każdego z zdań, podpisania przez Strony bez uwag Protokołu Odbioru Zadania\Końcowego zgodnie z załącznikiem nr 4 nie później niż w terminie wynikającym z </w:t>
      </w:r>
      <w:r w:rsidRPr="000F2250">
        <w:rPr>
          <w:rFonts w:ascii="Garamond" w:hAnsi="Garamond"/>
          <w:bCs/>
          <w:sz w:val="22"/>
          <w:szCs w:val="22"/>
        </w:rPr>
        <w:t>§ 5</w:t>
      </w:r>
      <w:r w:rsidRPr="006D4FAE">
        <w:rPr>
          <w:rFonts w:ascii="Garamond" w:hAnsi="Garamond"/>
          <w:b/>
          <w:bCs/>
          <w:sz w:val="22"/>
          <w:szCs w:val="22"/>
        </w:rPr>
        <w:t>.</w:t>
      </w:r>
    </w:p>
    <w:p w:rsidR="008A583A" w:rsidRPr="006D4FAE" w:rsidRDefault="00CA5AA3" w:rsidP="008A583A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color w:val="auto"/>
          <w:sz w:val="22"/>
          <w:szCs w:val="22"/>
        </w:rPr>
        <w:t xml:space="preserve">W przypadku zaistnienia procedury określonej w 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§ 6 </w:t>
      </w:r>
      <w:r w:rsidRPr="006D4FAE">
        <w:rPr>
          <w:rFonts w:ascii="Garamond" w:hAnsi="Garamond"/>
          <w:color w:val="auto"/>
          <w:sz w:val="22"/>
          <w:szCs w:val="22"/>
        </w:rPr>
        <w:t xml:space="preserve">ust. 2 i 3 </w:t>
      </w:r>
      <w:r w:rsidR="008A583A" w:rsidRPr="006D4FAE">
        <w:rPr>
          <w:rFonts w:ascii="Garamond" w:hAnsi="Garamond"/>
          <w:color w:val="auto"/>
          <w:sz w:val="22"/>
          <w:szCs w:val="22"/>
        </w:rPr>
        <w:t xml:space="preserve">oraz 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§ 8 ust. 5 przekazywane </w:t>
      </w:r>
      <w:r w:rsidR="007B4D05">
        <w:rPr>
          <w:rFonts w:ascii="Garamond" w:hAnsi="Garamond"/>
          <w:bCs/>
          <w:color w:val="auto"/>
          <w:sz w:val="22"/>
          <w:szCs w:val="22"/>
        </w:rPr>
        <w:t>Produkty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 </w:t>
      </w:r>
      <w:r w:rsidR="008A583A" w:rsidRPr="006D4FAE">
        <w:rPr>
          <w:rFonts w:ascii="Garamond" w:hAnsi="Garamond"/>
          <w:color w:val="auto"/>
          <w:sz w:val="22"/>
          <w:szCs w:val="22"/>
        </w:rPr>
        <w:lastRenderedPageBreak/>
        <w:t>mogą zostać dostarczone w jedn</w:t>
      </w:r>
      <w:r w:rsidR="00890317" w:rsidRPr="006D4FAE">
        <w:rPr>
          <w:rFonts w:ascii="Garamond" w:hAnsi="Garamond"/>
          <w:color w:val="auto"/>
          <w:sz w:val="22"/>
          <w:szCs w:val="22"/>
        </w:rPr>
        <w:t xml:space="preserve">ym </w:t>
      </w:r>
      <w:r w:rsidR="008A583A" w:rsidRPr="006D4FAE">
        <w:rPr>
          <w:rFonts w:ascii="Garamond" w:hAnsi="Garamond"/>
          <w:color w:val="auto"/>
          <w:sz w:val="22"/>
          <w:szCs w:val="22"/>
        </w:rPr>
        <w:t>egzemplarz</w:t>
      </w:r>
      <w:r w:rsidR="00890317" w:rsidRPr="006D4FAE">
        <w:rPr>
          <w:rFonts w:ascii="Garamond" w:hAnsi="Garamond"/>
          <w:color w:val="auto"/>
          <w:sz w:val="22"/>
          <w:szCs w:val="22"/>
        </w:rPr>
        <w:t xml:space="preserve">u, </w:t>
      </w:r>
      <w:r w:rsidR="00ED1164" w:rsidRPr="006D4FAE">
        <w:rPr>
          <w:rFonts w:ascii="Garamond" w:hAnsi="Garamond"/>
          <w:color w:val="auto"/>
          <w:sz w:val="22"/>
          <w:szCs w:val="22"/>
        </w:rPr>
        <w:t xml:space="preserve">o ile nie </w:t>
      </w:r>
      <w:r w:rsidR="0088474E" w:rsidRPr="006D4FAE">
        <w:rPr>
          <w:rFonts w:ascii="Garamond" w:hAnsi="Garamond"/>
          <w:color w:val="auto"/>
          <w:sz w:val="22"/>
          <w:szCs w:val="22"/>
        </w:rPr>
        <w:t>stanowią finalnej</w:t>
      </w:r>
      <w:r w:rsidR="008A583A" w:rsidRPr="006D4FAE">
        <w:rPr>
          <w:rFonts w:ascii="Garamond" w:hAnsi="Garamond"/>
          <w:bCs/>
          <w:color w:val="auto"/>
          <w:sz w:val="22"/>
          <w:szCs w:val="22"/>
        </w:rPr>
        <w:t xml:space="preserve"> wersj</w:t>
      </w:r>
      <w:r w:rsidR="00ED1164" w:rsidRPr="006D4FAE">
        <w:rPr>
          <w:rFonts w:ascii="Garamond" w:hAnsi="Garamond"/>
          <w:bCs/>
          <w:color w:val="auto"/>
          <w:sz w:val="22"/>
          <w:szCs w:val="22"/>
        </w:rPr>
        <w:t>i produktu.</w:t>
      </w:r>
    </w:p>
    <w:p w:rsidR="00FE3C24" w:rsidRPr="006D4FAE" w:rsidRDefault="005C685F" w:rsidP="00FE3C24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bCs/>
          <w:color w:val="auto"/>
          <w:sz w:val="22"/>
          <w:szCs w:val="22"/>
        </w:rPr>
        <w:t>Dopuszcza się</w:t>
      </w:r>
      <w:r w:rsidR="00ED1164" w:rsidRPr="006D4FAE">
        <w:rPr>
          <w:rFonts w:ascii="Garamond" w:hAnsi="Garamond"/>
          <w:bCs/>
          <w:color w:val="auto"/>
          <w:sz w:val="22"/>
          <w:szCs w:val="22"/>
        </w:rPr>
        <w:t xml:space="preserve"> możliwość </w:t>
      </w:r>
      <w:r w:rsidRPr="006D4FAE">
        <w:rPr>
          <w:rFonts w:ascii="Garamond" w:hAnsi="Garamond"/>
          <w:bCs/>
          <w:color w:val="auto"/>
          <w:sz w:val="22"/>
          <w:szCs w:val="22"/>
        </w:rPr>
        <w:t>powtórzenia</w:t>
      </w:r>
      <w:r w:rsidR="00ED1164" w:rsidRPr="006D4FAE">
        <w:rPr>
          <w:rFonts w:ascii="Garamond" w:hAnsi="Garamond"/>
          <w:bCs/>
          <w:color w:val="auto"/>
          <w:sz w:val="22"/>
          <w:szCs w:val="22"/>
        </w:rPr>
        <w:t xml:space="preserve"> procedury określonej § 6 </w:t>
      </w:r>
      <w:r w:rsidR="00ED1164" w:rsidRPr="006D4FAE">
        <w:rPr>
          <w:rFonts w:ascii="Garamond" w:hAnsi="Garamond"/>
          <w:color w:val="auto"/>
          <w:sz w:val="22"/>
          <w:szCs w:val="22"/>
        </w:rPr>
        <w:t>ust. 2 i 3</w:t>
      </w:r>
      <w:r w:rsidR="00890317" w:rsidRPr="006D4FAE">
        <w:rPr>
          <w:rFonts w:ascii="Garamond" w:hAnsi="Garamond"/>
          <w:color w:val="auto"/>
          <w:sz w:val="22"/>
          <w:szCs w:val="22"/>
        </w:rPr>
        <w:t xml:space="preserve">. Jeżeli procedura odbioru nie zostanie zakończona po </w:t>
      </w:r>
      <w:r w:rsidR="0088474E" w:rsidRPr="006D4FAE">
        <w:rPr>
          <w:rFonts w:ascii="Garamond" w:hAnsi="Garamond"/>
          <w:color w:val="auto"/>
          <w:sz w:val="22"/>
          <w:szCs w:val="22"/>
        </w:rPr>
        <w:t>jednokrotnym powtórzeniu</w:t>
      </w:r>
      <w:r w:rsidRPr="006D4FAE">
        <w:rPr>
          <w:rFonts w:ascii="Garamond" w:hAnsi="Garamond"/>
          <w:color w:val="auto"/>
          <w:sz w:val="22"/>
          <w:szCs w:val="22"/>
        </w:rPr>
        <w:t xml:space="preserve"> </w:t>
      </w:r>
      <w:r w:rsidR="000016F0" w:rsidRPr="006D4FAE">
        <w:rPr>
          <w:rFonts w:ascii="Garamond" w:hAnsi="Garamond"/>
          <w:color w:val="auto"/>
          <w:sz w:val="22"/>
          <w:szCs w:val="22"/>
        </w:rPr>
        <w:t xml:space="preserve">Zamawiający może odstąpić od umowy lub </w:t>
      </w:r>
      <w:r w:rsidR="00CA5AA3" w:rsidRPr="006D4FAE">
        <w:rPr>
          <w:rFonts w:ascii="Garamond" w:hAnsi="Garamond"/>
          <w:color w:val="auto"/>
          <w:sz w:val="22"/>
          <w:szCs w:val="22"/>
        </w:rPr>
        <w:t>powierzyć usunięcie wad podmiotom trzecim na koszt i ryzyko Wykonawcy</w:t>
      </w:r>
      <w:r w:rsidR="000016F0" w:rsidRPr="006D4FAE">
        <w:rPr>
          <w:rFonts w:ascii="Garamond" w:hAnsi="Garamond"/>
          <w:color w:val="auto"/>
          <w:sz w:val="22"/>
          <w:szCs w:val="22"/>
        </w:rPr>
        <w:t>.</w:t>
      </w:r>
    </w:p>
    <w:p w:rsidR="000016F0" w:rsidRPr="006D4FAE" w:rsidRDefault="000016F0" w:rsidP="00FE3C24">
      <w:pPr>
        <w:pStyle w:val="Default"/>
        <w:numPr>
          <w:ilvl w:val="0"/>
          <w:numId w:val="28"/>
        </w:numPr>
        <w:ind w:left="0" w:firstLine="284"/>
        <w:jc w:val="both"/>
        <w:rPr>
          <w:rFonts w:ascii="Garamond" w:hAnsi="Garamond"/>
          <w:color w:val="auto"/>
          <w:sz w:val="22"/>
          <w:szCs w:val="22"/>
        </w:rPr>
      </w:pPr>
      <w:r w:rsidRPr="006D4FAE">
        <w:rPr>
          <w:rFonts w:ascii="Garamond" w:hAnsi="Garamond"/>
          <w:color w:val="auto"/>
          <w:sz w:val="22"/>
          <w:szCs w:val="22"/>
        </w:rPr>
        <w:t xml:space="preserve">Zamawiający może wyrazić zgodę na większą ilość powtórzeń </w:t>
      </w:r>
      <w:r w:rsidR="005C685F" w:rsidRPr="006D4FAE">
        <w:rPr>
          <w:rFonts w:ascii="Garamond" w:hAnsi="Garamond"/>
          <w:color w:val="auto"/>
          <w:sz w:val="22"/>
          <w:szCs w:val="22"/>
        </w:rPr>
        <w:t xml:space="preserve">procedury określonej w </w:t>
      </w:r>
      <w:r w:rsidR="005C685F" w:rsidRPr="006D4FAE">
        <w:rPr>
          <w:rFonts w:ascii="Garamond" w:hAnsi="Garamond"/>
          <w:bCs/>
          <w:color w:val="auto"/>
          <w:sz w:val="22"/>
          <w:szCs w:val="22"/>
        </w:rPr>
        <w:t xml:space="preserve">§ 6 </w:t>
      </w:r>
      <w:r w:rsidR="005C685F" w:rsidRPr="006D4FAE">
        <w:rPr>
          <w:rFonts w:ascii="Garamond" w:hAnsi="Garamond"/>
          <w:color w:val="auto"/>
          <w:sz w:val="22"/>
          <w:szCs w:val="22"/>
        </w:rPr>
        <w:t>ust. 2 i 3</w:t>
      </w:r>
      <w:r w:rsidR="00AB2357" w:rsidRPr="006D4FAE">
        <w:rPr>
          <w:rFonts w:ascii="Garamond" w:hAnsi="Garamond"/>
          <w:color w:val="auto"/>
          <w:sz w:val="22"/>
          <w:szCs w:val="22"/>
        </w:rPr>
        <w:t>.</w:t>
      </w:r>
    </w:p>
    <w:p w:rsidR="005C685F" w:rsidRPr="006D4FAE" w:rsidRDefault="005C685F" w:rsidP="005C685F">
      <w:pPr>
        <w:pStyle w:val="Default"/>
        <w:ind w:left="284"/>
        <w:jc w:val="both"/>
        <w:rPr>
          <w:rFonts w:ascii="Garamond" w:hAnsi="Garamond"/>
          <w:color w:val="auto"/>
          <w:sz w:val="22"/>
          <w:szCs w:val="22"/>
        </w:rPr>
      </w:pPr>
    </w:p>
    <w:p w:rsidR="004F1298" w:rsidRPr="006D4FAE" w:rsidRDefault="004F1298" w:rsidP="00FE3C24">
      <w:pPr>
        <w:spacing w:after="0" w:line="240" w:lineRule="auto"/>
        <w:jc w:val="center"/>
        <w:rPr>
          <w:rFonts w:ascii="Garamond" w:hAnsi="Garamond"/>
        </w:rPr>
      </w:pPr>
      <w:r w:rsidRPr="006D4FAE">
        <w:rPr>
          <w:rFonts w:ascii="Garamond" w:hAnsi="Garamond"/>
          <w:b/>
          <w:bCs/>
        </w:rPr>
        <w:t>§ 7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Wynagrodzenie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Tytułem wynagrodzenia za wykonanie przedmiotu umowy określonego w § 3,</w:t>
      </w: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Wykonawcy przysługuje ryczałtowe wynagro</w:t>
      </w:r>
      <w:r w:rsidR="003A6743" w:rsidRPr="006D4FAE">
        <w:rPr>
          <w:rFonts w:ascii="Garamond" w:hAnsi="Garamond"/>
          <w:sz w:val="22"/>
          <w:szCs w:val="22"/>
        </w:rPr>
        <w:t>dzenie w wysokości …………….………</w:t>
      </w:r>
      <w:r w:rsidR="000F2250">
        <w:rPr>
          <w:rFonts w:ascii="Garamond" w:hAnsi="Garamond"/>
          <w:sz w:val="22"/>
          <w:szCs w:val="22"/>
        </w:rPr>
        <w:t>………………………………</w:t>
      </w:r>
      <w:r w:rsidR="003A6743" w:rsidRPr="006D4FAE">
        <w:rPr>
          <w:rFonts w:ascii="Garamond" w:hAnsi="Garamond"/>
          <w:sz w:val="22"/>
          <w:szCs w:val="22"/>
        </w:rPr>
        <w:t xml:space="preserve"> PLN</w:t>
      </w:r>
      <w:r w:rsidRPr="006D4FAE">
        <w:rPr>
          <w:rFonts w:ascii="Garamond" w:hAnsi="Garamond"/>
          <w:sz w:val="22"/>
          <w:szCs w:val="22"/>
        </w:rPr>
        <w:t xml:space="preserve"> brutto (słownie: ………………………………………………………………………………………………………), </w:t>
      </w:r>
      <w:r w:rsidR="009047C2">
        <w:rPr>
          <w:rFonts w:ascii="Garamond" w:hAnsi="Garamond"/>
          <w:sz w:val="22"/>
          <w:szCs w:val="22"/>
        </w:rPr>
        <w:br/>
      </w:r>
      <w:r w:rsidRPr="006D4FAE">
        <w:rPr>
          <w:rFonts w:ascii="Garamond" w:hAnsi="Garamond"/>
          <w:sz w:val="22"/>
          <w:szCs w:val="22"/>
        </w:rPr>
        <w:t xml:space="preserve">z czego ……………………….. </w:t>
      </w:r>
      <w:r w:rsidR="003A6743" w:rsidRPr="006D4FAE">
        <w:rPr>
          <w:rFonts w:ascii="Garamond" w:hAnsi="Garamond"/>
          <w:sz w:val="22"/>
          <w:szCs w:val="22"/>
        </w:rPr>
        <w:t>PLN</w:t>
      </w:r>
      <w:r w:rsidRPr="006D4FAE">
        <w:rPr>
          <w:rFonts w:ascii="Garamond" w:hAnsi="Garamond"/>
          <w:sz w:val="22"/>
          <w:szCs w:val="22"/>
        </w:rPr>
        <w:t xml:space="preserve"> (słownie: …………………………….………………………………….) stanowi kwotę netto, natomiast ………………………… </w:t>
      </w:r>
      <w:proofErr w:type="spellStart"/>
      <w:r w:rsidR="003A78B4" w:rsidRPr="006D4FAE">
        <w:rPr>
          <w:rFonts w:ascii="Garamond" w:hAnsi="Garamond"/>
          <w:sz w:val="22"/>
          <w:szCs w:val="22"/>
        </w:rPr>
        <w:t>PLN</w:t>
      </w:r>
      <w:proofErr w:type="spellEnd"/>
      <w:r w:rsidR="009047C2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(</w:t>
      </w:r>
      <w:proofErr w:type="gramStart"/>
      <w:r w:rsidRPr="006D4FAE">
        <w:rPr>
          <w:rFonts w:ascii="Garamond" w:hAnsi="Garamond"/>
          <w:sz w:val="22"/>
          <w:szCs w:val="22"/>
        </w:rPr>
        <w:t>słown</w:t>
      </w:r>
      <w:r w:rsidR="000F2250">
        <w:rPr>
          <w:rFonts w:ascii="Garamond" w:hAnsi="Garamond"/>
          <w:sz w:val="22"/>
          <w:szCs w:val="22"/>
        </w:rPr>
        <w:t>ie: ..……………………………………</w:t>
      </w:r>
      <w:r w:rsidRPr="006D4FAE">
        <w:rPr>
          <w:rFonts w:ascii="Garamond" w:hAnsi="Garamond"/>
          <w:sz w:val="22"/>
          <w:szCs w:val="22"/>
        </w:rPr>
        <w:t>) stanowi</w:t>
      </w:r>
      <w:proofErr w:type="gramEnd"/>
      <w:r w:rsidRPr="006D4FAE">
        <w:rPr>
          <w:rFonts w:ascii="Garamond" w:hAnsi="Garamond"/>
          <w:sz w:val="22"/>
          <w:szCs w:val="22"/>
        </w:rPr>
        <w:t xml:space="preserve"> kwotę podatku VAT.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Kwota, o której mowa w ust. 1, zaspokaja wszelkie roszczenia Wykonawcy wobec Zamawiając</w:t>
      </w:r>
      <w:r w:rsidR="00C46160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z tytułu wykonania niniejszej umowy i obejmuje wszystkie koszty związane z jej realizacją. </w:t>
      </w:r>
    </w:p>
    <w:p w:rsidR="004F1298" w:rsidRPr="006D4FAE" w:rsidRDefault="005D66B7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>Podstawą wystawienia faktur</w:t>
      </w:r>
      <w:r w:rsidR="00D72E0B" w:rsidRPr="006D4FAE">
        <w:rPr>
          <w:rFonts w:ascii="Garamond" w:hAnsi="Garamond"/>
          <w:sz w:val="22"/>
          <w:szCs w:val="22"/>
        </w:rPr>
        <w:t>y</w:t>
      </w:r>
      <w:r w:rsidR="004F1298" w:rsidRPr="006D4FAE">
        <w:rPr>
          <w:rFonts w:ascii="Garamond" w:hAnsi="Garamond"/>
          <w:sz w:val="22"/>
          <w:szCs w:val="22"/>
        </w:rPr>
        <w:t xml:space="preserve"> przez Wykonawcę będ</w:t>
      </w:r>
      <w:r w:rsidR="00D72E0B" w:rsidRPr="006D4FAE">
        <w:rPr>
          <w:rFonts w:ascii="Garamond" w:hAnsi="Garamond"/>
          <w:sz w:val="22"/>
          <w:szCs w:val="22"/>
        </w:rPr>
        <w:t>zie</w:t>
      </w:r>
      <w:r w:rsidR="009266CB" w:rsidRPr="006D4FAE">
        <w:rPr>
          <w:rFonts w:ascii="Garamond" w:hAnsi="Garamond"/>
          <w:sz w:val="22"/>
          <w:szCs w:val="22"/>
        </w:rPr>
        <w:t xml:space="preserve"> </w:t>
      </w:r>
      <w:r w:rsidR="00D72E0B" w:rsidRPr="006D4FAE">
        <w:rPr>
          <w:rFonts w:ascii="Garamond" w:hAnsi="Garamond"/>
          <w:sz w:val="22"/>
          <w:szCs w:val="22"/>
        </w:rPr>
        <w:t>protokół</w:t>
      </w:r>
      <w:r w:rsidR="009266CB" w:rsidRPr="006D4FAE">
        <w:rPr>
          <w:rFonts w:ascii="Garamond" w:hAnsi="Garamond"/>
          <w:sz w:val="22"/>
          <w:szCs w:val="22"/>
        </w:rPr>
        <w:t xml:space="preserve"> odbioru </w:t>
      </w:r>
      <w:r w:rsidR="004F1298" w:rsidRPr="006D4FAE">
        <w:rPr>
          <w:rFonts w:ascii="Garamond" w:hAnsi="Garamond"/>
          <w:sz w:val="22"/>
          <w:szCs w:val="22"/>
        </w:rPr>
        <w:t xml:space="preserve">końcowego </w:t>
      </w:r>
      <w:r w:rsidR="00D72E0B" w:rsidRPr="006D4FAE">
        <w:rPr>
          <w:rFonts w:ascii="Garamond" w:hAnsi="Garamond"/>
          <w:sz w:val="22"/>
          <w:szCs w:val="22"/>
        </w:rPr>
        <w:t>podpisany</w:t>
      </w:r>
      <w:r w:rsidR="00E20BC2" w:rsidRPr="006D4FAE">
        <w:rPr>
          <w:rFonts w:ascii="Garamond" w:hAnsi="Garamond"/>
          <w:sz w:val="22"/>
          <w:szCs w:val="22"/>
        </w:rPr>
        <w:t xml:space="preserve"> bez zastrzeżeń przez S</w:t>
      </w:r>
      <w:r w:rsidR="004F1298" w:rsidRPr="006D4FAE">
        <w:rPr>
          <w:rFonts w:ascii="Garamond" w:hAnsi="Garamond"/>
          <w:sz w:val="22"/>
          <w:szCs w:val="22"/>
        </w:rPr>
        <w:t>trony przedmiotowej umowy</w:t>
      </w:r>
      <w:r w:rsidR="00113416" w:rsidRPr="006D4FAE">
        <w:rPr>
          <w:rFonts w:ascii="Garamond" w:hAnsi="Garamond"/>
          <w:sz w:val="22"/>
          <w:szCs w:val="22"/>
        </w:rPr>
        <w:t xml:space="preserve"> (załącznik nr 4 do Umowy)</w:t>
      </w:r>
      <w:r w:rsidR="004F1298" w:rsidRPr="006D4FAE">
        <w:rPr>
          <w:rFonts w:ascii="Garamond" w:hAnsi="Garamond"/>
          <w:sz w:val="22"/>
          <w:szCs w:val="22"/>
        </w:rPr>
        <w:t xml:space="preserve">. </w:t>
      </w:r>
    </w:p>
    <w:p w:rsidR="004F1298" w:rsidRPr="006D4FAE" w:rsidRDefault="005D66B7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>Wykonawca zobowiązany jest do wystawienia faktur</w:t>
      </w:r>
      <w:r w:rsidR="00E20BC2" w:rsidRPr="006D4FAE">
        <w:rPr>
          <w:rFonts w:ascii="Garamond" w:hAnsi="Garamond"/>
          <w:sz w:val="22"/>
          <w:szCs w:val="22"/>
        </w:rPr>
        <w:t>y</w:t>
      </w:r>
      <w:r w:rsidR="004F1298" w:rsidRPr="006D4FAE">
        <w:rPr>
          <w:rFonts w:ascii="Garamond" w:hAnsi="Garamond"/>
          <w:sz w:val="22"/>
          <w:szCs w:val="22"/>
        </w:rPr>
        <w:t xml:space="preserve"> VAT bezpośrednio na </w:t>
      </w:r>
      <w:r w:rsidR="00E20BC2" w:rsidRPr="006D4FAE">
        <w:rPr>
          <w:rFonts w:ascii="Garamond" w:hAnsi="Garamond"/>
          <w:sz w:val="22"/>
          <w:szCs w:val="22"/>
        </w:rPr>
        <w:t>Zamawiającego</w:t>
      </w:r>
      <w:r w:rsidR="004F1298" w:rsidRPr="006D4FAE">
        <w:rPr>
          <w:rFonts w:ascii="Garamond" w:hAnsi="Garamond"/>
          <w:sz w:val="22"/>
          <w:szCs w:val="22"/>
        </w:rPr>
        <w:t>, w terminie 7 dni od dnia</w:t>
      </w:r>
      <w:r w:rsidR="00D72E0B" w:rsidRPr="006D4FAE">
        <w:rPr>
          <w:rFonts w:ascii="Garamond" w:hAnsi="Garamond"/>
          <w:sz w:val="22"/>
          <w:szCs w:val="22"/>
        </w:rPr>
        <w:t xml:space="preserve"> podpisania </w:t>
      </w:r>
      <w:r w:rsidRPr="006D4FAE">
        <w:rPr>
          <w:rFonts w:ascii="Garamond" w:hAnsi="Garamond"/>
          <w:sz w:val="22"/>
          <w:szCs w:val="22"/>
        </w:rPr>
        <w:t xml:space="preserve">przez Strony </w:t>
      </w:r>
      <w:r w:rsidR="00D72E0B" w:rsidRPr="006D4FAE">
        <w:rPr>
          <w:rFonts w:ascii="Garamond" w:hAnsi="Garamond"/>
          <w:sz w:val="22"/>
          <w:szCs w:val="22"/>
        </w:rPr>
        <w:t xml:space="preserve">bez zastrzeżeń </w:t>
      </w:r>
      <w:r w:rsidRPr="006D4FAE">
        <w:rPr>
          <w:rFonts w:ascii="Garamond" w:hAnsi="Garamond"/>
          <w:sz w:val="22"/>
          <w:szCs w:val="22"/>
        </w:rPr>
        <w:t>protokołu odbioru końcowego</w:t>
      </w:r>
      <w:r w:rsidR="004F1298" w:rsidRPr="006D4FAE">
        <w:rPr>
          <w:rFonts w:ascii="Garamond" w:hAnsi="Garamond"/>
          <w:sz w:val="22"/>
          <w:szCs w:val="22"/>
        </w:rPr>
        <w:t xml:space="preserve">. </w:t>
      </w:r>
    </w:p>
    <w:p w:rsidR="004F1298" w:rsidRPr="006D4FAE" w:rsidRDefault="005D66B7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>Zapłata wynagrodzenia nastąpi przelewem z rachunk</w:t>
      </w:r>
      <w:r w:rsidR="00F574EF" w:rsidRPr="006D4FAE">
        <w:rPr>
          <w:rFonts w:ascii="Garamond" w:hAnsi="Garamond"/>
          <w:sz w:val="22"/>
          <w:szCs w:val="22"/>
        </w:rPr>
        <w:t>u</w:t>
      </w:r>
      <w:r w:rsidR="004F1298" w:rsidRPr="006D4FAE">
        <w:rPr>
          <w:rFonts w:ascii="Garamond" w:hAnsi="Garamond"/>
          <w:sz w:val="22"/>
          <w:szCs w:val="22"/>
        </w:rPr>
        <w:t xml:space="preserve"> bankow</w:t>
      </w:r>
      <w:r w:rsidR="00F574EF" w:rsidRPr="006D4FAE">
        <w:rPr>
          <w:rFonts w:ascii="Garamond" w:hAnsi="Garamond"/>
          <w:sz w:val="22"/>
          <w:szCs w:val="22"/>
        </w:rPr>
        <w:t>ego</w:t>
      </w:r>
      <w:r w:rsidR="004F1298" w:rsidRPr="006D4FAE">
        <w:rPr>
          <w:rFonts w:ascii="Garamond" w:hAnsi="Garamond"/>
          <w:sz w:val="22"/>
          <w:szCs w:val="22"/>
        </w:rPr>
        <w:t xml:space="preserve"> </w:t>
      </w:r>
      <w:r w:rsidR="00F574EF" w:rsidRPr="006D4FAE">
        <w:rPr>
          <w:rFonts w:ascii="Garamond" w:hAnsi="Garamond"/>
          <w:sz w:val="22"/>
          <w:szCs w:val="22"/>
        </w:rPr>
        <w:t>Zamawiającego</w:t>
      </w:r>
      <w:r w:rsidR="004F1298" w:rsidRPr="006D4FAE">
        <w:rPr>
          <w:rFonts w:ascii="Garamond" w:hAnsi="Garamond"/>
          <w:sz w:val="22"/>
          <w:szCs w:val="22"/>
        </w:rPr>
        <w:t>, na podstawie prawidłowo wystawion</w:t>
      </w:r>
      <w:r w:rsidR="00F574EF" w:rsidRPr="006D4FAE">
        <w:rPr>
          <w:rFonts w:ascii="Garamond" w:hAnsi="Garamond"/>
          <w:sz w:val="22"/>
          <w:szCs w:val="22"/>
        </w:rPr>
        <w:t>ej</w:t>
      </w:r>
      <w:r w:rsidR="004F1298" w:rsidRPr="006D4FAE">
        <w:rPr>
          <w:rFonts w:ascii="Garamond" w:hAnsi="Garamond"/>
          <w:sz w:val="22"/>
          <w:szCs w:val="22"/>
        </w:rPr>
        <w:t xml:space="preserve"> przez Wykonawcę faktur</w:t>
      </w:r>
      <w:r w:rsidR="00F574EF" w:rsidRPr="006D4FAE">
        <w:rPr>
          <w:rFonts w:ascii="Garamond" w:hAnsi="Garamond"/>
          <w:sz w:val="22"/>
          <w:szCs w:val="22"/>
        </w:rPr>
        <w:t>y</w:t>
      </w:r>
      <w:r w:rsidR="004F1298" w:rsidRPr="006D4FAE">
        <w:rPr>
          <w:rFonts w:ascii="Garamond" w:hAnsi="Garamond"/>
          <w:sz w:val="22"/>
          <w:szCs w:val="22"/>
        </w:rPr>
        <w:t xml:space="preserve"> VAT na wskazany rachunek bankowy w terminie 30 dni od dnia </w:t>
      </w:r>
      <w:r w:rsidR="00F574EF" w:rsidRPr="006D4FAE">
        <w:rPr>
          <w:rFonts w:ascii="Garamond" w:hAnsi="Garamond"/>
          <w:sz w:val="22"/>
          <w:szCs w:val="22"/>
        </w:rPr>
        <w:t>jej doręczenia. Za dzień zapłaty S</w:t>
      </w:r>
      <w:r w:rsidR="004F1298" w:rsidRPr="006D4FAE">
        <w:rPr>
          <w:rFonts w:ascii="Garamond" w:hAnsi="Garamond"/>
          <w:sz w:val="22"/>
          <w:szCs w:val="22"/>
        </w:rPr>
        <w:t>trony przyjmują dzień o</w:t>
      </w:r>
      <w:r w:rsidR="00F574EF" w:rsidRPr="006D4FAE">
        <w:rPr>
          <w:rFonts w:ascii="Garamond" w:hAnsi="Garamond"/>
          <w:sz w:val="22"/>
          <w:szCs w:val="22"/>
        </w:rPr>
        <w:t>bciążenia rachunku Zamawiającego</w:t>
      </w:r>
      <w:r w:rsidR="00D72E0B" w:rsidRPr="006D4FAE">
        <w:rPr>
          <w:rFonts w:ascii="Garamond" w:hAnsi="Garamond"/>
          <w:sz w:val="22"/>
          <w:szCs w:val="22"/>
        </w:rPr>
        <w:t>.</w:t>
      </w:r>
    </w:p>
    <w:p w:rsidR="004F1298" w:rsidRPr="006D4FAE" w:rsidRDefault="005D66B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6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4F1298" w:rsidRPr="006D4FAE">
        <w:rPr>
          <w:rFonts w:ascii="Garamond" w:hAnsi="Garamond"/>
          <w:sz w:val="22"/>
          <w:szCs w:val="22"/>
        </w:rPr>
        <w:t xml:space="preserve">W przypadku zmiany stawki VAT łączna kwota wynagrodzenia, o którym mowa w ust. 1 nie ulegnie zwiększeniu. </w:t>
      </w:r>
    </w:p>
    <w:p w:rsidR="004F1298" w:rsidRPr="006D4FAE" w:rsidRDefault="005D66B7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7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D72E0B" w:rsidRPr="006D4FAE">
        <w:rPr>
          <w:rFonts w:ascii="Garamond" w:hAnsi="Garamond"/>
          <w:sz w:val="22"/>
          <w:szCs w:val="22"/>
        </w:rPr>
        <w:t>Faktura</w:t>
      </w:r>
      <w:r w:rsidR="004F1298" w:rsidRPr="006D4FAE">
        <w:rPr>
          <w:rFonts w:ascii="Garamond" w:hAnsi="Garamond"/>
          <w:sz w:val="22"/>
          <w:szCs w:val="22"/>
        </w:rPr>
        <w:t xml:space="preserve"> VAT dla </w:t>
      </w:r>
      <w:r w:rsidR="00E20BC2" w:rsidRPr="006D4FAE">
        <w:rPr>
          <w:rFonts w:ascii="Garamond" w:hAnsi="Garamond"/>
          <w:sz w:val="22"/>
          <w:szCs w:val="22"/>
        </w:rPr>
        <w:t>Zamawiającego</w:t>
      </w:r>
      <w:r w:rsidR="004F1298" w:rsidRPr="006D4FAE">
        <w:rPr>
          <w:rFonts w:ascii="Garamond" w:hAnsi="Garamond"/>
          <w:sz w:val="22"/>
          <w:szCs w:val="22"/>
        </w:rPr>
        <w:t xml:space="preserve"> wystawi</w:t>
      </w:r>
      <w:r w:rsidR="00D72E0B" w:rsidRPr="006D4FAE">
        <w:rPr>
          <w:rFonts w:ascii="Garamond" w:hAnsi="Garamond"/>
          <w:sz w:val="22"/>
          <w:szCs w:val="22"/>
        </w:rPr>
        <w:t>ona</w:t>
      </w:r>
      <w:r w:rsidR="004F1298" w:rsidRPr="006D4FAE">
        <w:rPr>
          <w:rFonts w:ascii="Garamond" w:hAnsi="Garamond"/>
          <w:sz w:val="22"/>
          <w:szCs w:val="22"/>
        </w:rPr>
        <w:t xml:space="preserve"> będ</w:t>
      </w:r>
      <w:r w:rsidR="00D72E0B" w:rsidRPr="006D4FAE">
        <w:rPr>
          <w:rFonts w:ascii="Garamond" w:hAnsi="Garamond"/>
          <w:sz w:val="22"/>
          <w:szCs w:val="22"/>
        </w:rPr>
        <w:t>zie</w:t>
      </w:r>
      <w:r w:rsidR="004F1298" w:rsidRPr="006D4FAE">
        <w:rPr>
          <w:rFonts w:ascii="Garamond" w:hAnsi="Garamond"/>
          <w:sz w:val="22"/>
          <w:szCs w:val="22"/>
        </w:rPr>
        <w:t xml:space="preserve"> na: Wojewó</w:t>
      </w:r>
      <w:r w:rsidR="00C46160" w:rsidRPr="006D4FAE">
        <w:rPr>
          <w:rFonts w:ascii="Garamond" w:hAnsi="Garamond"/>
          <w:sz w:val="22"/>
          <w:szCs w:val="22"/>
        </w:rPr>
        <w:t>dztwo</w:t>
      </w:r>
      <w:r w:rsidR="004F1298" w:rsidRPr="006D4FAE">
        <w:rPr>
          <w:rFonts w:ascii="Garamond" w:hAnsi="Garamond"/>
          <w:sz w:val="22"/>
          <w:szCs w:val="22"/>
        </w:rPr>
        <w:t xml:space="preserve"> Podkarpackie, al. Łukasza Cieplińskiego 4, 35-010 Rzeszów</w:t>
      </w:r>
      <w:r w:rsidR="00C46160" w:rsidRPr="006D4FAE">
        <w:rPr>
          <w:rFonts w:ascii="Garamond" w:hAnsi="Garamond"/>
          <w:sz w:val="22"/>
          <w:szCs w:val="22"/>
        </w:rPr>
        <w:t xml:space="preserve"> NIP 813-33-15-014</w:t>
      </w:r>
      <w:r w:rsidR="004F1298" w:rsidRPr="006D4FAE">
        <w:rPr>
          <w:rFonts w:ascii="Garamond" w:hAnsi="Garamond"/>
          <w:sz w:val="22"/>
          <w:szCs w:val="22"/>
        </w:rPr>
        <w:t xml:space="preserve">. 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8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Obowi</w:t>
      </w:r>
      <w:r w:rsidRPr="006D4FAE">
        <w:rPr>
          <w:rFonts w:ascii="Garamond" w:hAnsi="Garamond"/>
          <w:b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zki Wykonawcy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515152" w:rsidRPr="006D4FAE" w:rsidRDefault="00515152" w:rsidP="005243C6">
      <w:pPr>
        <w:pStyle w:val="Default"/>
        <w:spacing w:line="276" w:lineRule="auto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</w:rPr>
        <w:t>1.</w:t>
      </w:r>
      <w:r w:rsidR="00164280" w:rsidRPr="006D4FAE">
        <w:rPr>
          <w:rFonts w:ascii="Garamond" w:hAnsi="Garamond"/>
        </w:rPr>
        <w:tab/>
      </w:r>
      <w:r w:rsidRPr="006D4FAE">
        <w:rPr>
          <w:rFonts w:ascii="Garamond" w:hAnsi="Garamond"/>
          <w:sz w:val="22"/>
          <w:szCs w:val="22"/>
        </w:rPr>
        <w:t xml:space="preserve">Wykonawca zobowiązuje się wykonać Przedmiot zamówienia zgodnie z Umową, </w:t>
      </w:r>
      <w:r w:rsidR="00AB7990" w:rsidRPr="006D4FAE">
        <w:rPr>
          <w:rFonts w:ascii="Garamond" w:hAnsi="Garamond"/>
          <w:sz w:val="22"/>
          <w:szCs w:val="22"/>
        </w:rPr>
        <w:t>ogłoszeniem</w:t>
      </w:r>
      <w:r w:rsidRPr="006D4FAE">
        <w:rPr>
          <w:rFonts w:ascii="Garamond" w:hAnsi="Garamond"/>
          <w:sz w:val="22"/>
          <w:szCs w:val="22"/>
        </w:rPr>
        <w:t>, złożoną ofertą,</w:t>
      </w:r>
      <w:r w:rsidRPr="006D4FAE">
        <w:rPr>
          <w:rFonts w:ascii="Garamond" w:hAnsi="Garamond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zasadami współczesnej wiedzy technicznej, obowiązującymi przepisami prawa oraz normami, przy uwzględnieniu najwyższej staranności i jakości, jak również z zastosowaniem zasad obowiązujących przy realizacji Przedmiotu </w:t>
      </w:r>
      <w:r w:rsidR="00C21B47" w:rsidRPr="006D4FAE">
        <w:rPr>
          <w:rFonts w:ascii="Garamond" w:hAnsi="Garamond"/>
          <w:sz w:val="22"/>
          <w:szCs w:val="22"/>
        </w:rPr>
        <w:t>zamówienia, jako</w:t>
      </w:r>
      <w:r w:rsidRPr="006D4FAE">
        <w:rPr>
          <w:rFonts w:ascii="Garamond" w:hAnsi="Garamond"/>
          <w:sz w:val="22"/>
          <w:szCs w:val="22"/>
        </w:rPr>
        <w:t xml:space="preserve"> tzw. projektu w myśl przepisów UE, który będzie współfinansowany ze</w:t>
      </w:r>
      <w:r w:rsidR="008848C1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 środków Unii Europejskiej w ramach RPO WP na lata 2014 - 2020</w:t>
      </w:r>
      <w:r w:rsidR="008848C1" w:rsidRPr="006D4FAE">
        <w:rPr>
          <w:rFonts w:ascii="Garamond" w:hAnsi="Garamond"/>
          <w:sz w:val="22"/>
          <w:szCs w:val="22"/>
        </w:rPr>
        <w:t>.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Pozyskiwanie informacji i danych niezbędnych do realizacji Przedmiotu zamówienia jest obowiązkiem Wykonawcy z wyjątkiem tych danych, których wyłącznym dysponentem jest Zamawiający.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left" w:pos="36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Wykonawca jest zobowiązany do uwzględnienia zaleceń, uwag i wytycznych określonych przez Zamawiającego w trakcie wykonywania Umowy i uwzględnienia ich przy realizacji Przedmiotu zamówienia. 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left" w:pos="36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Wykonawca jest zobowiązany do bezzwłocznego informowania Zamawiającego, w formie pisemnej pod rygorem nieważności, o wszelkich okolicznościach, które mogą przeszkodzić prawidłowemu, w tym terminowemu, wykonaniu Przedmiotu zamó</w:t>
      </w:r>
      <w:r w:rsidR="001243D0">
        <w:rPr>
          <w:rFonts w:ascii="Garamond" w:hAnsi="Garamond"/>
        </w:rPr>
        <w:t>wienia lub poszczególnych zadań</w:t>
      </w:r>
      <w:r w:rsidRPr="006D4FAE">
        <w:rPr>
          <w:rFonts w:ascii="Garamond" w:hAnsi="Garamond"/>
        </w:rPr>
        <w:t>.</w:t>
      </w:r>
    </w:p>
    <w:p w:rsidR="00515152" w:rsidRPr="006D4FAE" w:rsidRDefault="00515152" w:rsidP="005243C6">
      <w:pPr>
        <w:numPr>
          <w:ilvl w:val="0"/>
          <w:numId w:val="27"/>
        </w:numPr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  <w:color w:val="000000"/>
        </w:rPr>
        <w:t>Wykonawca zobowiązuje się do udzielania pełnej informacji na temat postępów w realizacji Przedmiotu zamówienia na każde żądanie Zamawiającego oraz</w:t>
      </w:r>
      <w:r w:rsidRPr="006D4FAE">
        <w:rPr>
          <w:rFonts w:ascii="Garamond" w:hAnsi="Garamond"/>
        </w:rPr>
        <w:t xml:space="preserve"> zobowiązuje się zapewnić Zamawiającemu na każde jego żądanie – najdalej w terminie 3 (trzech) dni od daty wystąpienia z takim żądaniem – wgląd w wersje robocze poszczególnych </w:t>
      </w:r>
      <w:r w:rsidR="007B4D05">
        <w:rPr>
          <w:rFonts w:ascii="Garamond" w:hAnsi="Garamond"/>
        </w:rPr>
        <w:t>Produktów</w:t>
      </w:r>
      <w:r w:rsidRPr="006D4FAE">
        <w:rPr>
          <w:rFonts w:ascii="Garamond" w:hAnsi="Garamond"/>
        </w:rPr>
        <w:t xml:space="preserve"> i na tej samej zasadzie Wykonawca ma obowiązek przekazać Zamawiającemu na każde jego żądanie wersje robocze po</w:t>
      </w:r>
      <w:r w:rsidR="00481DE1">
        <w:rPr>
          <w:rFonts w:ascii="Garamond" w:hAnsi="Garamond"/>
        </w:rPr>
        <w:t xml:space="preserve">szczególnych </w:t>
      </w:r>
      <w:r w:rsidR="007B4D05">
        <w:rPr>
          <w:rFonts w:ascii="Garamond" w:hAnsi="Garamond"/>
        </w:rPr>
        <w:t>Produktów</w:t>
      </w:r>
      <w:r w:rsidR="00481DE1">
        <w:rPr>
          <w:rFonts w:ascii="Garamond" w:hAnsi="Garamond"/>
        </w:rPr>
        <w:t xml:space="preserve"> zapisanych</w:t>
      </w:r>
      <w:r w:rsidRPr="006D4FAE">
        <w:rPr>
          <w:rFonts w:ascii="Garamond" w:hAnsi="Garamond"/>
        </w:rPr>
        <w:t xml:space="preserve"> na nośniku elektronicznym, w takim stanie, w jakim opracowane są na chwilę </w:t>
      </w:r>
      <w:r w:rsidR="00AF16D5" w:rsidRPr="006D4FAE">
        <w:rPr>
          <w:rFonts w:ascii="Garamond" w:hAnsi="Garamond"/>
        </w:rPr>
        <w:t>wystąpienia z</w:t>
      </w:r>
      <w:r w:rsidRPr="006D4FAE">
        <w:rPr>
          <w:rFonts w:ascii="Garamond" w:hAnsi="Garamond"/>
        </w:rPr>
        <w:t xml:space="preserve"> takim żądaniem przez Zamawiającego. 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Wykonawca jest zobowiązany, do czasu akceptacji merytorycznej i formalnej wniosku o dofinansowanie ze środków Unii Europejskiej, przez Instytucję </w:t>
      </w:r>
      <w:r w:rsidR="00552AAE" w:rsidRPr="006D4FAE">
        <w:rPr>
          <w:rFonts w:ascii="Garamond" w:hAnsi="Garamond"/>
        </w:rPr>
        <w:t>Zarządzającą</w:t>
      </w:r>
      <w:r w:rsidRPr="006D4FAE">
        <w:rPr>
          <w:rFonts w:ascii="Garamond" w:hAnsi="Garamond"/>
        </w:rPr>
        <w:t xml:space="preserve">, choćby po sporządzeniu protokołu odbioru końcowego Przedmiotu zamówienia, do wprowadzania zmian i dokonywania poprawek w Przedmiocie zamówienia, zgodnie z uwagami i zastrzeżeniami </w:t>
      </w:r>
      <w:r w:rsidRPr="006D4FAE">
        <w:rPr>
          <w:rFonts w:ascii="Garamond" w:hAnsi="Garamond" w:cs="Calibri"/>
          <w:bCs/>
        </w:rPr>
        <w:t xml:space="preserve">wynikających z </w:t>
      </w:r>
      <w:r w:rsidR="00AF16D5" w:rsidRPr="006D4FAE">
        <w:rPr>
          <w:rFonts w:ascii="Garamond" w:hAnsi="Garamond" w:cs="Calibri"/>
          <w:bCs/>
        </w:rPr>
        <w:t>oceny Instytucji</w:t>
      </w:r>
      <w:r w:rsidRPr="006D4FAE">
        <w:rPr>
          <w:rFonts w:ascii="Garamond" w:hAnsi="Garamond" w:cs="Calibri"/>
          <w:bCs/>
        </w:rPr>
        <w:t xml:space="preserve"> </w:t>
      </w:r>
      <w:r w:rsidR="00AF16D5" w:rsidRPr="006D4FAE">
        <w:rPr>
          <w:rFonts w:ascii="Garamond" w:hAnsi="Garamond" w:cs="Calibri"/>
          <w:bCs/>
        </w:rPr>
        <w:t>Zarządzającej</w:t>
      </w:r>
      <w:r w:rsidRPr="006D4FAE">
        <w:rPr>
          <w:rFonts w:ascii="Garamond" w:hAnsi="Garamond" w:cs="Calibri"/>
          <w:bCs/>
        </w:rPr>
        <w:t>,</w:t>
      </w:r>
      <w:r w:rsidRPr="006D4FAE">
        <w:rPr>
          <w:rFonts w:ascii="Garamond" w:hAnsi="Garamond"/>
        </w:rPr>
        <w:t xml:space="preserve"> przekazanymi </w:t>
      </w:r>
      <w:r w:rsidRPr="006D4FAE">
        <w:rPr>
          <w:rFonts w:ascii="Garamond" w:hAnsi="Garamond"/>
        </w:rPr>
        <w:lastRenderedPageBreak/>
        <w:t>Wykonawcy przez Zamawiającego i we wskazanym przez Zamawiającego terminie, bez konieczności zapłaty dodatkowego wynagrodzenia ponad wynagrodzenie Wykonawcy ustalone Umową.</w:t>
      </w:r>
    </w:p>
    <w:p w:rsidR="00515152" w:rsidRPr="006D4FAE" w:rsidRDefault="00515152" w:rsidP="005243C6">
      <w:pPr>
        <w:numPr>
          <w:ilvl w:val="0"/>
          <w:numId w:val="27"/>
        </w:numPr>
        <w:tabs>
          <w:tab w:val="clear" w:pos="730"/>
        </w:tabs>
        <w:suppressAutoHyphens/>
        <w:spacing w:after="0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Przedmiot Zamówienia wykonany zostanie w języku polskim. Wykonawca zobowiązany jest sporządzić </w:t>
      </w:r>
      <w:r w:rsidR="007B4D05">
        <w:rPr>
          <w:rFonts w:ascii="Garamond" w:hAnsi="Garamond"/>
        </w:rPr>
        <w:t>Produkty</w:t>
      </w:r>
      <w:r w:rsidRPr="006D4FAE">
        <w:rPr>
          <w:rFonts w:ascii="Garamond" w:hAnsi="Garamond"/>
        </w:rPr>
        <w:t>, informacje, wyjaśnienia, uzupełni</w:t>
      </w:r>
      <w:r w:rsidR="00481DE1">
        <w:rPr>
          <w:rFonts w:ascii="Garamond" w:hAnsi="Garamond"/>
        </w:rPr>
        <w:t>eni</w:t>
      </w:r>
      <w:r w:rsidRPr="006D4FAE">
        <w:rPr>
          <w:rFonts w:ascii="Garamond" w:hAnsi="Garamond"/>
        </w:rPr>
        <w:t>a wchodzące w skład Przedmiotu Zamówienia w języku polskim.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9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Obowi</w:t>
      </w:r>
      <w:r w:rsidRPr="006D4FAE">
        <w:rPr>
          <w:rFonts w:ascii="Garamond" w:hAnsi="Garamond"/>
          <w:b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zki Zamawiaj</w:t>
      </w:r>
      <w:r w:rsidR="009B5658" w:rsidRPr="006D4FAE">
        <w:rPr>
          <w:rFonts w:ascii="Garamond" w:hAnsi="Garamond"/>
          <w:b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c</w:t>
      </w:r>
      <w:r w:rsidR="009B5658" w:rsidRPr="006D4FAE">
        <w:rPr>
          <w:rFonts w:ascii="Garamond" w:hAnsi="Garamond"/>
          <w:b/>
          <w:bCs/>
          <w:sz w:val="22"/>
          <w:szCs w:val="22"/>
        </w:rPr>
        <w:t>ego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 Na czas realizacji niniejsz</w:t>
      </w:r>
      <w:r w:rsidR="009B5658" w:rsidRPr="006D4FAE">
        <w:rPr>
          <w:rFonts w:ascii="Garamond" w:hAnsi="Garamond"/>
          <w:sz w:val="22"/>
          <w:szCs w:val="22"/>
        </w:rPr>
        <w:t>ej Umowy Zamawiający zobowiązany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jest</w:t>
      </w:r>
      <w:r w:rsidRPr="006D4FAE">
        <w:rPr>
          <w:rFonts w:ascii="Garamond" w:hAnsi="Garamond"/>
          <w:sz w:val="22"/>
          <w:szCs w:val="22"/>
        </w:rPr>
        <w:t xml:space="preserve"> do: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 xml:space="preserve">) wyznaczenia pracowników do współpracy z Wykonawcą,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b</w:t>
      </w:r>
      <w:proofErr w:type="gramEnd"/>
      <w:r w:rsidRPr="006D4FAE">
        <w:rPr>
          <w:rFonts w:ascii="Garamond" w:hAnsi="Garamond"/>
          <w:sz w:val="22"/>
          <w:szCs w:val="22"/>
        </w:rPr>
        <w:t xml:space="preserve">) dokonywania płatności na rzecz Wykonawcy stosownie do § 7 niniejszej umowy. </w:t>
      </w:r>
    </w:p>
    <w:p w:rsidR="004F1298" w:rsidRPr="006D4FAE" w:rsidRDefault="009B565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 Zamawiający udostępni</w:t>
      </w:r>
      <w:r w:rsidR="004F1298" w:rsidRPr="006D4FAE">
        <w:rPr>
          <w:rFonts w:ascii="Garamond" w:hAnsi="Garamond"/>
          <w:sz w:val="22"/>
          <w:szCs w:val="22"/>
        </w:rPr>
        <w:t xml:space="preserve"> Wykonawcy wszelkie znajdujące się w jego posiadaniu informacj</w:t>
      </w:r>
      <w:r w:rsidR="00C21B47" w:rsidRPr="006D4FAE">
        <w:rPr>
          <w:rFonts w:ascii="Garamond" w:hAnsi="Garamond"/>
          <w:sz w:val="22"/>
          <w:szCs w:val="22"/>
        </w:rPr>
        <w:t>e i/lub dokumenty dotyczące</w:t>
      </w:r>
      <w:r w:rsidRPr="006D4FAE">
        <w:rPr>
          <w:rFonts w:ascii="Garamond" w:hAnsi="Garamond"/>
          <w:sz w:val="22"/>
          <w:szCs w:val="22"/>
        </w:rPr>
        <w:t xml:space="preserve"> P</w:t>
      </w:r>
      <w:r w:rsidR="00F574EF" w:rsidRPr="006D4FAE">
        <w:rPr>
          <w:rFonts w:ascii="Garamond" w:hAnsi="Garamond"/>
          <w:sz w:val="22"/>
          <w:szCs w:val="22"/>
        </w:rPr>
        <w:t>rojektu PSI</w:t>
      </w:r>
      <w:r w:rsidR="004F1298" w:rsidRPr="006D4FAE">
        <w:rPr>
          <w:rFonts w:ascii="Garamond" w:hAnsi="Garamond"/>
          <w:sz w:val="22"/>
          <w:szCs w:val="22"/>
        </w:rPr>
        <w:t xml:space="preserve">P jakie będą niezbędne dla wykonania Umowy a także udzieli wyjaśnień w zakresie żądanym przez Wykonawcę. 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10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Kary umowne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Zamawiający jest</w:t>
      </w:r>
      <w:r w:rsidRPr="006D4FAE">
        <w:rPr>
          <w:rFonts w:ascii="Garamond" w:hAnsi="Garamond"/>
          <w:sz w:val="22"/>
          <w:szCs w:val="22"/>
        </w:rPr>
        <w:t xml:space="preserve"> uprawni</w:t>
      </w:r>
      <w:r w:rsidR="009B5658" w:rsidRPr="006D4FAE">
        <w:rPr>
          <w:rFonts w:ascii="Garamond" w:hAnsi="Garamond"/>
          <w:sz w:val="22"/>
          <w:szCs w:val="22"/>
        </w:rPr>
        <w:t>ony</w:t>
      </w:r>
      <w:r w:rsidRPr="006D4FAE">
        <w:rPr>
          <w:rFonts w:ascii="Garamond" w:hAnsi="Garamond"/>
          <w:sz w:val="22"/>
          <w:szCs w:val="22"/>
        </w:rPr>
        <w:t xml:space="preserve"> do żądania kary umownej w następujących </w:t>
      </w:r>
      <w:r w:rsidR="009A5E98" w:rsidRPr="006D4FAE">
        <w:rPr>
          <w:rFonts w:ascii="Garamond" w:hAnsi="Garamond"/>
          <w:sz w:val="22"/>
          <w:szCs w:val="22"/>
        </w:rPr>
        <w:t>przypadkach i</w:t>
      </w:r>
      <w:r w:rsidRPr="006D4FAE">
        <w:rPr>
          <w:rFonts w:ascii="Garamond" w:hAnsi="Garamond"/>
          <w:sz w:val="22"/>
          <w:szCs w:val="22"/>
        </w:rPr>
        <w:t xml:space="preserve"> wysokości: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 odstąpienie od umowy z przyczyn leżących po</w:t>
      </w:r>
      <w:r w:rsidR="00173097" w:rsidRPr="006D4FAE">
        <w:rPr>
          <w:rFonts w:ascii="Garamond" w:hAnsi="Garamond"/>
          <w:sz w:val="22"/>
          <w:szCs w:val="22"/>
        </w:rPr>
        <w:t xml:space="preserve"> stronie Wykonawcy w wysokości 2</w:t>
      </w:r>
      <w:r w:rsidRPr="006D4FAE">
        <w:rPr>
          <w:rFonts w:ascii="Garamond" w:hAnsi="Garamond"/>
          <w:sz w:val="22"/>
          <w:szCs w:val="22"/>
        </w:rPr>
        <w:t xml:space="preserve">0 % wynagrodzenia brutto,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b)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 opóźnienie w wykonaniu przedmiotu umowy w stosunku do terminów o któ</w:t>
      </w:r>
      <w:r w:rsidR="00F574EF" w:rsidRPr="006D4FAE">
        <w:rPr>
          <w:rFonts w:ascii="Garamond" w:hAnsi="Garamond"/>
          <w:sz w:val="22"/>
          <w:szCs w:val="22"/>
        </w:rPr>
        <w:t xml:space="preserve">rych mowa w </w:t>
      </w:r>
      <w:r w:rsidR="00F574EF" w:rsidRPr="006D4FAE">
        <w:rPr>
          <w:rFonts w:ascii="Garamond" w:hAnsi="Garamond"/>
          <w:b/>
          <w:sz w:val="22"/>
          <w:szCs w:val="22"/>
        </w:rPr>
        <w:t xml:space="preserve">§ </w:t>
      </w:r>
      <w:r w:rsidR="006008A3" w:rsidRPr="006D4FAE">
        <w:rPr>
          <w:rFonts w:ascii="Garamond" w:hAnsi="Garamond"/>
          <w:b/>
          <w:sz w:val="22"/>
          <w:szCs w:val="22"/>
        </w:rPr>
        <w:t>5</w:t>
      </w:r>
      <w:r w:rsidR="00C5713A" w:rsidRPr="006D4FAE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="00C5713A" w:rsidRPr="006D4FAE">
        <w:rPr>
          <w:rFonts w:ascii="Garamond" w:hAnsi="Garamond"/>
          <w:b/>
          <w:sz w:val="22"/>
          <w:szCs w:val="22"/>
        </w:rPr>
        <w:t xml:space="preserve">i </w:t>
      </w:r>
      <w:r w:rsidR="00F574EF" w:rsidRPr="006D4FAE">
        <w:rPr>
          <w:rFonts w:ascii="Garamond" w:hAnsi="Garamond"/>
          <w:b/>
          <w:sz w:val="22"/>
          <w:szCs w:val="22"/>
        </w:rPr>
        <w:t xml:space="preserve"> </w:t>
      </w:r>
      <w:r w:rsidR="00C5713A" w:rsidRPr="006D4FAE">
        <w:rPr>
          <w:rFonts w:ascii="Garamond" w:hAnsi="Garamond"/>
          <w:b/>
          <w:sz w:val="22"/>
          <w:szCs w:val="22"/>
        </w:rPr>
        <w:t>§ 6</w:t>
      </w:r>
      <w:r w:rsidR="00C5713A" w:rsidRPr="006D4FAE">
        <w:rPr>
          <w:rFonts w:ascii="Garamond" w:hAnsi="Garamond"/>
          <w:sz w:val="22"/>
          <w:szCs w:val="22"/>
        </w:rPr>
        <w:t xml:space="preserve"> </w:t>
      </w:r>
      <w:r w:rsidR="00F574EF" w:rsidRPr="006D4FAE">
        <w:rPr>
          <w:rFonts w:ascii="Garamond" w:hAnsi="Garamond"/>
          <w:sz w:val="22"/>
          <w:szCs w:val="22"/>
        </w:rPr>
        <w:t>w</w:t>
      </w:r>
      <w:proofErr w:type="gramEnd"/>
      <w:r w:rsidR="00F574EF" w:rsidRPr="006D4FAE">
        <w:rPr>
          <w:rFonts w:ascii="Garamond" w:hAnsi="Garamond"/>
          <w:sz w:val="22"/>
          <w:szCs w:val="22"/>
        </w:rPr>
        <w:t xml:space="preserve"> wysokości </w:t>
      </w:r>
      <w:r w:rsidR="003F155E" w:rsidRPr="006D4FAE">
        <w:rPr>
          <w:rFonts w:ascii="Garamond" w:hAnsi="Garamond"/>
          <w:sz w:val="22"/>
          <w:szCs w:val="22"/>
        </w:rPr>
        <w:t>1</w:t>
      </w:r>
      <w:r w:rsidRPr="006D4FAE">
        <w:rPr>
          <w:rFonts w:ascii="Garamond" w:hAnsi="Garamond"/>
          <w:sz w:val="22"/>
          <w:szCs w:val="22"/>
        </w:rPr>
        <w:t xml:space="preserve">% wynagrodzenia brutto, za każdy dzień zwłoki,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c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 nieterminowe usunięcie wad</w:t>
      </w:r>
      <w:r w:rsidR="00EA41E7">
        <w:rPr>
          <w:rFonts w:ascii="Garamond" w:hAnsi="Garamond"/>
          <w:sz w:val="22"/>
          <w:szCs w:val="22"/>
        </w:rPr>
        <w:t>y</w:t>
      </w:r>
      <w:r w:rsidRPr="006D4FAE">
        <w:rPr>
          <w:rFonts w:ascii="Garamond" w:hAnsi="Garamond"/>
          <w:sz w:val="22"/>
          <w:szCs w:val="22"/>
        </w:rPr>
        <w:t xml:space="preserve"> opracowania w stosunku do terminów ustalonych</w:t>
      </w:r>
      <w:r w:rsidR="00EA41E7">
        <w:rPr>
          <w:rFonts w:ascii="Garamond" w:hAnsi="Garamond"/>
          <w:sz w:val="22"/>
          <w:szCs w:val="22"/>
        </w:rPr>
        <w:t xml:space="preserve"> </w:t>
      </w:r>
      <w:r w:rsidR="00EA41E7" w:rsidRPr="006D4FAE">
        <w:rPr>
          <w:rFonts w:ascii="Garamond" w:hAnsi="Garamond"/>
          <w:b/>
          <w:sz w:val="22"/>
          <w:szCs w:val="22"/>
        </w:rPr>
        <w:t xml:space="preserve">§ </w:t>
      </w:r>
      <w:r w:rsidR="00EA41E7">
        <w:rPr>
          <w:rFonts w:ascii="Garamond" w:hAnsi="Garamond"/>
          <w:b/>
          <w:sz w:val="22"/>
          <w:szCs w:val="22"/>
        </w:rPr>
        <w:t>1</w:t>
      </w:r>
      <w:r w:rsidR="00EA41E7" w:rsidRPr="006D4FAE">
        <w:rPr>
          <w:rFonts w:ascii="Garamond" w:hAnsi="Garamond"/>
          <w:b/>
          <w:sz w:val="22"/>
          <w:szCs w:val="22"/>
        </w:rPr>
        <w:t>5</w:t>
      </w:r>
      <w:r w:rsidR="003F155E" w:rsidRPr="006D4FAE">
        <w:rPr>
          <w:rFonts w:ascii="Garamond" w:hAnsi="Garamond"/>
          <w:sz w:val="22"/>
          <w:szCs w:val="22"/>
        </w:rPr>
        <w:t>, w wysokości 1</w:t>
      </w:r>
      <w:r w:rsidRPr="006D4FAE">
        <w:rPr>
          <w:rFonts w:ascii="Garamond" w:hAnsi="Garamond"/>
          <w:sz w:val="22"/>
          <w:szCs w:val="22"/>
        </w:rPr>
        <w:t xml:space="preserve">% wynagrodzenia brutto za każdy dzień zwłoki.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Kary umowne podlegają potrąceniu z faktury wystawionej przez Wykonawcę bądź są płatne w terminie 14 dni od otrzymania od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wezwania do zapłaty. </w:t>
      </w:r>
    </w:p>
    <w:p w:rsidR="00520B92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Wykonawca wyraża zgodę na potrącenie kary umownej z należnego wynagrodzenia</w:t>
      </w:r>
      <w:r w:rsidR="00520B92" w:rsidRPr="006D4FAE">
        <w:rPr>
          <w:rFonts w:ascii="Garamond" w:hAnsi="Garamond"/>
          <w:sz w:val="22"/>
          <w:szCs w:val="22"/>
        </w:rPr>
        <w:t xml:space="preserve"> lub z kwoty zabezpieczenia wniesionego przez Wykonawcę</w:t>
      </w:r>
      <w:r w:rsidR="007670FF" w:rsidRPr="006D4FAE">
        <w:rPr>
          <w:rFonts w:ascii="Garamond" w:hAnsi="Garamond"/>
          <w:sz w:val="22"/>
          <w:szCs w:val="22"/>
        </w:rPr>
        <w:t>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11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Prawa autorskie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 ramach </w:t>
      </w:r>
      <w:proofErr w:type="gramStart"/>
      <w:r w:rsidRPr="006D4FAE">
        <w:rPr>
          <w:rFonts w:ascii="Garamond" w:hAnsi="Garamond"/>
          <w:sz w:val="22"/>
          <w:szCs w:val="22"/>
        </w:rPr>
        <w:t>wynagrodzenia o którym</w:t>
      </w:r>
      <w:proofErr w:type="gramEnd"/>
      <w:r w:rsidRPr="006D4FAE">
        <w:rPr>
          <w:rFonts w:ascii="Garamond" w:hAnsi="Garamond"/>
          <w:sz w:val="22"/>
          <w:szCs w:val="22"/>
        </w:rPr>
        <w:t xml:space="preserve"> mowa w § 7 ust. 1 </w:t>
      </w:r>
      <w:r w:rsidR="00F574EF" w:rsidRPr="006D4FAE">
        <w:rPr>
          <w:rFonts w:ascii="Garamond" w:hAnsi="Garamond"/>
          <w:sz w:val="22"/>
          <w:szCs w:val="22"/>
        </w:rPr>
        <w:t>Wykonawca z</w:t>
      </w:r>
      <w:r w:rsidRPr="006D4FAE">
        <w:rPr>
          <w:rFonts w:ascii="Garamond" w:hAnsi="Garamond"/>
          <w:sz w:val="22"/>
          <w:szCs w:val="22"/>
        </w:rPr>
        <w:t xml:space="preserve"> dniem odbioru </w:t>
      </w:r>
      <w:r w:rsidR="009B5658" w:rsidRPr="006D4FAE">
        <w:rPr>
          <w:rFonts w:ascii="Garamond" w:hAnsi="Garamond"/>
          <w:sz w:val="22"/>
          <w:szCs w:val="22"/>
        </w:rPr>
        <w:t xml:space="preserve">dzieła przenosi na </w:t>
      </w:r>
      <w:r w:rsidR="00F574EF" w:rsidRPr="006D4FAE">
        <w:rPr>
          <w:rFonts w:ascii="Garamond" w:hAnsi="Garamond"/>
          <w:sz w:val="22"/>
          <w:szCs w:val="22"/>
        </w:rPr>
        <w:t>Zamawiającego autorskie</w:t>
      </w:r>
      <w:r w:rsidRPr="006D4FAE">
        <w:rPr>
          <w:rFonts w:ascii="Garamond" w:hAnsi="Garamond"/>
          <w:sz w:val="22"/>
          <w:szCs w:val="22"/>
        </w:rPr>
        <w:t xml:space="preserve"> prawa majątkowe do wszelkich utworów, w tym dokumentów i opracowań, które wytwor</w:t>
      </w:r>
      <w:r w:rsidR="009B5658" w:rsidRPr="006D4FAE">
        <w:rPr>
          <w:rFonts w:ascii="Garamond" w:hAnsi="Garamond"/>
          <w:sz w:val="22"/>
          <w:szCs w:val="22"/>
        </w:rPr>
        <w:t xml:space="preserve">zy w trakcie </w:t>
      </w:r>
      <w:r w:rsidR="00F574EF" w:rsidRPr="006D4FAE">
        <w:rPr>
          <w:rFonts w:ascii="Garamond" w:hAnsi="Garamond"/>
          <w:sz w:val="22"/>
          <w:szCs w:val="22"/>
        </w:rPr>
        <w:t>realizacji dzieła</w:t>
      </w:r>
      <w:r w:rsidR="009B5658" w:rsidRPr="006D4FAE">
        <w:rPr>
          <w:rFonts w:ascii="Garamond" w:hAnsi="Garamond"/>
          <w:sz w:val="22"/>
          <w:szCs w:val="22"/>
        </w:rPr>
        <w:t>.</w:t>
      </w: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2.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Zamawiający mo</w:t>
      </w:r>
      <w:r w:rsidR="009B5658" w:rsidRPr="006D4FAE">
        <w:rPr>
          <w:rFonts w:ascii="Garamond" w:hAnsi="Garamond"/>
          <w:sz w:val="22"/>
          <w:szCs w:val="22"/>
        </w:rPr>
        <w:t>że</w:t>
      </w:r>
      <w:r w:rsidRPr="006D4FAE">
        <w:rPr>
          <w:rFonts w:ascii="Garamond" w:hAnsi="Garamond"/>
          <w:sz w:val="22"/>
          <w:szCs w:val="22"/>
        </w:rPr>
        <w:t xml:space="preserve"> korzystać z </w:t>
      </w:r>
      <w:proofErr w:type="gramStart"/>
      <w:r w:rsidRPr="006D4FAE">
        <w:rPr>
          <w:rFonts w:ascii="Garamond" w:hAnsi="Garamond"/>
          <w:sz w:val="22"/>
          <w:szCs w:val="22"/>
        </w:rPr>
        <w:t>praw</w:t>
      </w:r>
      <w:proofErr w:type="gramEnd"/>
      <w:r w:rsidRPr="006D4FAE">
        <w:rPr>
          <w:rFonts w:ascii="Garamond" w:hAnsi="Garamond"/>
          <w:sz w:val="22"/>
          <w:szCs w:val="22"/>
        </w:rPr>
        <w:t xml:space="preserve"> autorskich, o których mowa powyżej, na polach eksploatacji wskazanych w art. 50 ustawy pra</w:t>
      </w:r>
      <w:r w:rsidR="005A685A" w:rsidRPr="006D4FAE">
        <w:rPr>
          <w:rFonts w:ascii="Garamond" w:hAnsi="Garamond"/>
          <w:sz w:val="22"/>
          <w:szCs w:val="22"/>
        </w:rPr>
        <w:t>wo autorskie i prawa pokrewne (</w:t>
      </w:r>
      <w:r w:rsidRPr="006D4FAE">
        <w:rPr>
          <w:rFonts w:ascii="Garamond" w:hAnsi="Garamond"/>
          <w:sz w:val="22"/>
          <w:szCs w:val="22"/>
        </w:rPr>
        <w:t>D</w:t>
      </w:r>
      <w:r w:rsidR="00C46160" w:rsidRPr="006D4FAE">
        <w:rPr>
          <w:rFonts w:ascii="Garamond" w:hAnsi="Garamond"/>
          <w:sz w:val="22"/>
          <w:szCs w:val="22"/>
        </w:rPr>
        <w:t xml:space="preserve">z. U. Nr 90 z 2006 r. </w:t>
      </w:r>
      <w:proofErr w:type="gramStart"/>
      <w:r w:rsidR="00C46160" w:rsidRPr="006D4FAE">
        <w:rPr>
          <w:rFonts w:ascii="Garamond" w:hAnsi="Garamond"/>
          <w:sz w:val="22"/>
          <w:szCs w:val="22"/>
        </w:rPr>
        <w:t>poz. 631</w:t>
      </w:r>
      <w:r w:rsidRPr="006D4FAE">
        <w:rPr>
          <w:rFonts w:ascii="Garamond" w:hAnsi="Garamond"/>
          <w:sz w:val="22"/>
          <w:szCs w:val="22"/>
        </w:rPr>
        <w:t xml:space="preserve">  </w:t>
      </w:r>
      <w:r w:rsidR="009B5858" w:rsidRPr="006D4FAE">
        <w:rPr>
          <w:rFonts w:ascii="Garamond" w:hAnsi="Garamond"/>
          <w:sz w:val="22"/>
          <w:szCs w:val="22"/>
        </w:rPr>
        <w:t xml:space="preserve"> późniejszymi</w:t>
      </w:r>
      <w:proofErr w:type="gramEnd"/>
      <w:r w:rsidR="009B5858" w:rsidRPr="006D4FAE">
        <w:rPr>
          <w:rFonts w:ascii="Garamond" w:hAnsi="Garamond"/>
          <w:sz w:val="22"/>
          <w:szCs w:val="22"/>
        </w:rPr>
        <w:t xml:space="preserve"> zmianami</w:t>
      </w:r>
      <w:r w:rsidRPr="006D4FAE">
        <w:rPr>
          <w:rFonts w:ascii="Garamond" w:hAnsi="Garamond"/>
          <w:sz w:val="22"/>
          <w:szCs w:val="22"/>
        </w:rPr>
        <w:t xml:space="preserve">) tj. w zakresie utrwalania i zwielokrotniania utworu tak w całości jak i w części, wytwarzanie określoną techniką egzemplarzy utworu w tym techniką drukarską, reprograficzną, zapisu magnetycznego oraz techniką cyfrową, w zakresie obrotu oryginałem albo egzemplarzami, na których utwór utrwalono – wprowadzanie do obrotu, użyczenie oryginału albo egzemplarzy, trwałe lub czasowe zwielokrotnianie tych dokumentów w całości lub w części jakimikolwiek środkami i w jakiejkolwiek formie, wprowadzanie do pamięci komputera, w tym sieci Internet, wyświetlanie, stosowanie, przekazywanie i przechowywanie, tłumaczenie, przystosowywanie, modyfikowanie. 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3.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Wykonawca oświadcza i zapewnia, że w trakcie realizacji niniejszej umowy nie naruszy żadnych </w:t>
      </w:r>
      <w:proofErr w:type="gramStart"/>
      <w:r w:rsidRPr="006D4FAE">
        <w:rPr>
          <w:rFonts w:ascii="Garamond" w:hAnsi="Garamond"/>
          <w:sz w:val="22"/>
          <w:szCs w:val="22"/>
        </w:rPr>
        <w:t>praw</w:t>
      </w:r>
      <w:proofErr w:type="gramEnd"/>
      <w:r w:rsidRPr="006D4FAE">
        <w:rPr>
          <w:rFonts w:ascii="Garamond" w:hAnsi="Garamond"/>
          <w:sz w:val="22"/>
          <w:szCs w:val="22"/>
        </w:rPr>
        <w:t xml:space="preserve"> własności przemysłowej i intelektualnej osób trzecich.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4.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Wszelkie roszczenia powstałe przy realizacji przedmiotu umowy, wynikające z ustawy z dnia 04.02.1994 </w:t>
      </w:r>
      <w:proofErr w:type="gramStart"/>
      <w:r w:rsidRPr="006D4FAE">
        <w:rPr>
          <w:rFonts w:ascii="Garamond" w:hAnsi="Garamond"/>
          <w:sz w:val="22"/>
          <w:szCs w:val="22"/>
        </w:rPr>
        <w:t>r</w:t>
      </w:r>
      <w:proofErr w:type="gramEnd"/>
      <w:r w:rsidRPr="006D4FAE">
        <w:rPr>
          <w:rFonts w:ascii="Garamond" w:hAnsi="Garamond"/>
          <w:sz w:val="22"/>
          <w:szCs w:val="22"/>
        </w:rPr>
        <w:t xml:space="preserve">. o prawie autorskim i prawach pokrewnych (tekst jednolity Dz. U. </w:t>
      </w:r>
      <w:proofErr w:type="gramStart"/>
      <w:r w:rsidRPr="006D4FAE">
        <w:rPr>
          <w:rFonts w:ascii="Garamond" w:hAnsi="Garamond"/>
          <w:sz w:val="22"/>
          <w:szCs w:val="22"/>
        </w:rPr>
        <w:t>z</w:t>
      </w:r>
      <w:proofErr w:type="gramEnd"/>
      <w:r w:rsidRPr="006D4FAE">
        <w:rPr>
          <w:rFonts w:ascii="Garamond" w:hAnsi="Garamond"/>
          <w:sz w:val="22"/>
          <w:szCs w:val="22"/>
        </w:rPr>
        <w:t xml:space="preserve"> 2006 r. nr 90, poz. 631 z późniejszymi zmianami) obciążają Wykonawcę w zakresie wykonywanych przez niego zadań, w szczególności: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a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razie sk</w:t>
      </w:r>
      <w:r w:rsidR="009B5658" w:rsidRPr="006D4FAE">
        <w:rPr>
          <w:rFonts w:ascii="Garamond" w:hAnsi="Garamond"/>
          <w:sz w:val="22"/>
          <w:szCs w:val="22"/>
        </w:rPr>
        <w:t>ierowania przeciwko Zamawiającemu</w:t>
      </w:r>
      <w:r w:rsidRPr="006D4FAE">
        <w:rPr>
          <w:rFonts w:ascii="Garamond" w:hAnsi="Garamond"/>
          <w:sz w:val="22"/>
          <w:szCs w:val="22"/>
        </w:rPr>
        <w:t xml:space="preserve"> przez osoby trzecie roszczeń opartych na zarzucie naruszenia, w wyniku realizacji niniejszej umowy, ich praw własności przemysłowej czy intelektualnej, Wykonawca</w:t>
      </w:r>
      <w:r w:rsidR="009B5658" w:rsidRPr="006D4FAE">
        <w:rPr>
          <w:rFonts w:ascii="Garamond" w:hAnsi="Garamond"/>
          <w:sz w:val="22"/>
          <w:szCs w:val="22"/>
        </w:rPr>
        <w:t xml:space="preserve"> – w uzgodnieniu z Zamawiającym</w:t>
      </w:r>
      <w:r w:rsidRPr="006D4FAE">
        <w:rPr>
          <w:rFonts w:ascii="Garamond" w:hAnsi="Garamond"/>
          <w:sz w:val="22"/>
          <w:szCs w:val="22"/>
        </w:rPr>
        <w:t xml:space="preserve"> – podejmie działania zmierzające do prawomocnego odparcia tych roszczeń lub do ich zaspokojenia.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b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przypadku wytoczenia sporu sądowego Wykonawca zobowiązuje się do zapewni</w:t>
      </w:r>
      <w:r w:rsidR="009B5658" w:rsidRPr="006D4FAE">
        <w:rPr>
          <w:rFonts w:ascii="Garamond" w:hAnsi="Garamond"/>
          <w:sz w:val="22"/>
          <w:szCs w:val="22"/>
        </w:rPr>
        <w:t>enia obrony prawnej Zamawiającemu</w:t>
      </w:r>
      <w:r w:rsidRPr="006D4FAE">
        <w:rPr>
          <w:rFonts w:ascii="Garamond" w:hAnsi="Garamond"/>
          <w:sz w:val="22"/>
          <w:szCs w:val="22"/>
        </w:rPr>
        <w:t xml:space="preserve"> i do zwolnienia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od odpowiedzialności. W szczególności Wykonawca zobowiązuje się do</w:t>
      </w:r>
      <w:r w:rsidR="00EE2D80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udziału w postępowaniu po stronie pozwanej i zwolnienia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z udziału w tym postępowaniu. </w:t>
      </w:r>
      <w:r w:rsidRPr="006D4FAE">
        <w:rPr>
          <w:rFonts w:ascii="Garamond" w:hAnsi="Garamond"/>
          <w:sz w:val="22"/>
          <w:szCs w:val="22"/>
        </w:rPr>
        <w:lastRenderedPageBreak/>
        <w:t>Działania podejmowane przez Wykonawcę wobec osób trzecich, podnoszących określon</w:t>
      </w:r>
      <w:r w:rsidR="009B5658" w:rsidRPr="006D4FAE">
        <w:rPr>
          <w:rFonts w:ascii="Garamond" w:hAnsi="Garamond"/>
          <w:sz w:val="22"/>
          <w:szCs w:val="22"/>
        </w:rPr>
        <w:t>e roszczenia wobec Zamawiającego</w:t>
      </w:r>
      <w:r w:rsidRPr="006D4FAE">
        <w:rPr>
          <w:rFonts w:ascii="Garamond" w:hAnsi="Garamond"/>
          <w:sz w:val="22"/>
          <w:szCs w:val="22"/>
        </w:rPr>
        <w:t xml:space="preserve"> powinny być każdorazowo uprzed</w:t>
      </w:r>
      <w:r w:rsidR="009B5658" w:rsidRPr="006D4FAE">
        <w:rPr>
          <w:rFonts w:ascii="Garamond" w:hAnsi="Garamond"/>
          <w:sz w:val="22"/>
          <w:szCs w:val="22"/>
        </w:rPr>
        <w:t>nio konsultowane z Zamawiającym</w:t>
      </w:r>
      <w:r w:rsidRPr="006D4FAE">
        <w:rPr>
          <w:rFonts w:ascii="Garamond" w:hAnsi="Garamond"/>
          <w:sz w:val="22"/>
          <w:szCs w:val="22"/>
        </w:rPr>
        <w:t xml:space="preserve">. </w:t>
      </w:r>
    </w:p>
    <w:p w:rsidR="004F1298" w:rsidRPr="006D4FAE" w:rsidRDefault="004F1298" w:rsidP="002678D0">
      <w:pPr>
        <w:pStyle w:val="Default"/>
        <w:spacing w:after="22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c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razie wydania prawomocnego orzeczenia, zasądzającego od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określone świadczenia lub prowadzącego do pogorszenia lub powstania uszczerbku majątkowego lub w sferze dóbr osobistych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>, Wykonawca zobowiązany jest także naprawić poniesioną przez Zamawiając</w:t>
      </w:r>
      <w:r w:rsidR="009B5658" w:rsidRPr="006D4FAE">
        <w:rPr>
          <w:rFonts w:ascii="Garamond" w:hAnsi="Garamond"/>
          <w:sz w:val="22"/>
          <w:szCs w:val="22"/>
        </w:rPr>
        <w:t>ego</w:t>
      </w:r>
      <w:r w:rsidRPr="006D4FAE">
        <w:rPr>
          <w:rFonts w:ascii="Garamond" w:hAnsi="Garamond"/>
          <w:sz w:val="22"/>
          <w:szCs w:val="22"/>
        </w:rPr>
        <w:t xml:space="preserve"> z tego tytułu szkodę w pełnej wysokości.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d</w:t>
      </w:r>
      <w:proofErr w:type="gramEnd"/>
      <w:r w:rsidRPr="006D4FAE">
        <w:rPr>
          <w:rFonts w:ascii="Garamond" w:hAnsi="Garamond"/>
          <w:sz w:val="22"/>
          <w:szCs w:val="22"/>
        </w:rPr>
        <w:t>)</w:t>
      </w:r>
      <w:r w:rsidRPr="006D4FAE">
        <w:rPr>
          <w:rFonts w:ascii="Garamond" w:hAnsi="Garamond" w:cs="Arial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>w przypadku naruszenia praw osób trzecich z tytułu korzystania z praw, o których mowa powyżej, Zamawiający będ</w:t>
      </w:r>
      <w:r w:rsidR="009B5658" w:rsidRPr="006D4FAE">
        <w:rPr>
          <w:rFonts w:ascii="Garamond" w:hAnsi="Garamond"/>
          <w:sz w:val="22"/>
          <w:szCs w:val="22"/>
        </w:rPr>
        <w:t>zie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miał</w:t>
      </w:r>
      <w:r w:rsidRPr="006D4FAE">
        <w:rPr>
          <w:rFonts w:ascii="Garamond" w:hAnsi="Garamond"/>
          <w:sz w:val="22"/>
          <w:szCs w:val="22"/>
        </w:rPr>
        <w:t xml:space="preserve"> prawo dochodzić roszczeń regresowych od Wykonawcy. O każdym przypadku wystąpienia z roszczeniem osób trzecich Zamawiający będ</w:t>
      </w:r>
      <w:r w:rsidR="009B5658" w:rsidRPr="006D4FAE">
        <w:rPr>
          <w:rFonts w:ascii="Garamond" w:hAnsi="Garamond"/>
          <w:sz w:val="22"/>
          <w:szCs w:val="22"/>
        </w:rPr>
        <w:t>zie zobowiązany</w:t>
      </w:r>
      <w:r w:rsidRPr="006D4FAE">
        <w:rPr>
          <w:rFonts w:ascii="Garamond" w:hAnsi="Garamond"/>
          <w:sz w:val="22"/>
          <w:szCs w:val="22"/>
        </w:rPr>
        <w:t xml:space="preserve"> niezwłocznie powiadomić Wykonawcę. Wykonawca oświadcza, że ponosi pełną odpowiedzialność za roszczenia osób trzecich związanych </w:t>
      </w:r>
      <w:r w:rsidR="009B5658" w:rsidRPr="006D4FAE">
        <w:rPr>
          <w:rFonts w:ascii="Garamond" w:hAnsi="Garamond"/>
          <w:sz w:val="22"/>
          <w:szCs w:val="22"/>
        </w:rPr>
        <w:t>z korzystaniem przez Zamawiającego z</w:t>
      </w:r>
      <w:r w:rsidRPr="006D4FAE">
        <w:rPr>
          <w:rFonts w:ascii="Garamond" w:hAnsi="Garamond"/>
          <w:sz w:val="22"/>
          <w:szCs w:val="22"/>
        </w:rPr>
        <w:t xml:space="preserve"> </w:t>
      </w:r>
      <w:r w:rsidR="009B5658" w:rsidRPr="006D4FAE">
        <w:rPr>
          <w:rFonts w:ascii="Garamond" w:hAnsi="Garamond"/>
          <w:sz w:val="22"/>
          <w:szCs w:val="22"/>
        </w:rPr>
        <w:t>dokumentacji, o której mowa w §3</w:t>
      </w:r>
      <w:r w:rsidRPr="006D4FAE">
        <w:rPr>
          <w:rFonts w:ascii="Garamond" w:hAnsi="Garamond"/>
          <w:sz w:val="22"/>
          <w:szCs w:val="22"/>
        </w:rPr>
        <w:t xml:space="preserve"> ust.</w:t>
      </w:r>
      <w:r w:rsidR="009F600D" w:rsidRPr="006D4FAE">
        <w:rPr>
          <w:rFonts w:ascii="Garamond" w:hAnsi="Garamond"/>
          <w:sz w:val="22"/>
          <w:szCs w:val="22"/>
        </w:rPr>
        <w:t xml:space="preserve"> </w:t>
      </w:r>
      <w:r w:rsidRPr="006D4FAE">
        <w:rPr>
          <w:rFonts w:ascii="Garamond" w:hAnsi="Garamond"/>
          <w:sz w:val="22"/>
          <w:szCs w:val="22"/>
        </w:rPr>
        <w:t xml:space="preserve">1 niniejszej </w:t>
      </w:r>
      <w:r w:rsidR="009B5658" w:rsidRPr="006D4FAE">
        <w:rPr>
          <w:rFonts w:ascii="Garamond" w:hAnsi="Garamond"/>
          <w:sz w:val="22"/>
          <w:szCs w:val="22"/>
        </w:rPr>
        <w:t>umowy.</w:t>
      </w:r>
    </w:p>
    <w:p w:rsidR="00B35C75" w:rsidRPr="006D4FAE" w:rsidRDefault="00B35C75" w:rsidP="008848C1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</w:p>
    <w:p w:rsidR="004F1298" w:rsidRPr="006D4FAE" w:rsidRDefault="004F1298" w:rsidP="008848C1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. </w:t>
      </w:r>
      <w:r w:rsidRPr="006D4FAE">
        <w:rPr>
          <w:rFonts w:ascii="Garamond" w:hAnsi="Garamond"/>
          <w:b/>
          <w:bCs/>
          <w:sz w:val="22"/>
          <w:szCs w:val="22"/>
        </w:rPr>
        <w:t>§ 12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Ubezpieczenie Wykonawcy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1. Przed podpisaniem umowy na realizację niniejszego zamówienia Wykonawca zobowiązany jest dostarczyć opłaconą polisę lub inny dokument ubezpieczenia potwierdzający, że Wykonawca jest ubezpieczony od odpowiedzialności cywilnej (bez transzy redukcyjnej) w zakresie prowadzonej działalności związanej z przedmiotem zamówienia</w:t>
      </w:r>
      <w:r w:rsidR="006008A3" w:rsidRPr="006D4FAE">
        <w:rPr>
          <w:rFonts w:ascii="Garamond" w:hAnsi="Garamond"/>
          <w:sz w:val="22"/>
          <w:szCs w:val="22"/>
        </w:rPr>
        <w:t>,</w:t>
      </w:r>
      <w:r w:rsidRPr="006D4FAE">
        <w:rPr>
          <w:rFonts w:ascii="Garamond" w:hAnsi="Garamond"/>
          <w:sz w:val="22"/>
          <w:szCs w:val="22"/>
        </w:rPr>
        <w:t xml:space="preserve"> gdzie kwota gwarancyjna </w:t>
      </w:r>
      <w:proofErr w:type="gramStart"/>
      <w:r w:rsidRPr="006D4FAE">
        <w:rPr>
          <w:rFonts w:ascii="Garamond" w:hAnsi="Garamond"/>
          <w:sz w:val="22"/>
          <w:szCs w:val="22"/>
        </w:rPr>
        <w:t>wynosi co</w:t>
      </w:r>
      <w:proofErr w:type="gramEnd"/>
      <w:r w:rsidRPr="006D4FAE">
        <w:rPr>
          <w:rFonts w:ascii="Garamond" w:hAnsi="Garamond"/>
          <w:sz w:val="22"/>
          <w:szCs w:val="22"/>
        </w:rPr>
        <w:t xml:space="preserve"> najmniej </w:t>
      </w:r>
      <w:r w:rsidR="00C754A4">
        <w:rPr>
          <w:rFonts w:ascii="Garamond" w:hAnsi="Garamond"/>
          <w:sz w:val="22"/>
          <w:szCs w:val="22"/>
        </w:rPr>
        <w:t>3</w:t>
      </w:r>
      <w:r w:rsidR="00C821E5" w:rsidRPr="006D4FAE">
        <w:rPr>
          <w:rFonts w:ascii="Garamond" w:hAnsi="Garamond"/>
          <w:b/>
          <w:bCs/>
          <w:sz w:val="22"/>
          <w:szCs w:val="22"/>
        </w:rPr>
        <w:t>0</w:t>
      </w:r>
      <w:r w:rsidR="00552AAE" w:rsidRPr="006D4FAE">
        <w:rPr>
          <w:rFonts w:ascii="Garamond" w:hAnsi="Garamond"/>
          <w:b/>
          <w:bCs/>
          <w:sz w:val="22"/>
          <w:szCs w:val="22"/>
        </w:rPr>
        <w:t xml:space="preserve"> </w:t>
      </w:r>
      <w:r w:rsidRPr="006D4FAE">
        <w:rPr>
          <w:rFonts w:ascii="Garamond" w:hAnsi="Garamond"/>
          <w:b/>
          <w:bCs/>
          <w:sz w:val="22"/>
          <w:szCs w:val="22"/>
        </w:rPr>
        <w:t xml:space="preserve">000 PLN </w:t>
      </w:r>
      <w:r w:rsidRPr="006D4FAE">
        <w:rPr>
          <w:rFonts w:ascii="Garamond" w:hAnsi="Garamond"/>
          <w:sz w:val="22"/>
          <w:szCs w:val="22"/>
        </w:rPr>
        <w:t xml:space="preserve">(słownie zł: </w:t>
      </w:r>
      <w:r w:rsidR="002F71CD">
        <w:rPr>
          <w:rFonts w:ascii="Garamond" w:hAnsi="Garamond"/>
          <w:sz w:val="22"/>
          <w:szCs w:val="22"/>
        </w:rPr>
        <w:t>trzydzieści</w:t>
      </w:r>
      <w:r w:rsidRPr="006D4FAE">
        <w:rPr>
          <w:rFonts w:ascii="Garamond" w:hAnsi="Garamond"/>
          <w:sz w:val="22"/>
          <w:szCs w:val="22"/>
        </w:rPr>
        <w:t xml:space="preserve"> tysięcy).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2. Jeśli polisa lub inny dokument ubezpieczeniowy obejmuje okres krótszy niż okres realizacji niniejszej umowy, Wykonawca złoży oświadczenie o przedłużeniu polisy lub innego dokumentu ubezpieczeniowego na cały okres realizacji niniejszego zamówienia i będzie przedłużał ubezpieczenie w sposób ciągły, zgodnie z niniejszą umową. Oryginał lub kopia poświadczona przez Wykonawcę za zgodność z oryginałem polisy lub innego dokumentu potwierdzającego wymagane ubezpieczenie powinna być doręczona </w:t>
      </w:r>
      <w:r w:rsidR="009F600D" w:rsidRPr="006D4FAE">
        <w:rPr>
          <w:rFonts w:ascii="Garamond" w:hAnsi="Garamond"/>
          <w:sz w:val="22"/>
          <w:szCs w:val="22"/>
        </w:rPr>
        <w:t>Zamawiającemu</w:t>
      </w:r>
      <w:r w:rsidRPr="006D4FAE">
        <w:rPr>
          <w:rFonts w:ascii="Garamond" w:hAnsi="Garamond"/>
          <w:sz w:val="22"/>
          <w:szCs w:val="22"/>
        </w:rPr>
        <w:t xml:space="preserve"> najpóźniej w dniu podpisania umowy. 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</w:t>
      </w:r>
      <w:r w:rsidR="00592955">
        <w:rPr>
          <w:rFonts w:ascii="Garamond" w:hAnsi="Garamond"/>
          <w:b/>
          <w:bCs/>
          <w:sz w:val="22"/>
          <w:szCs w:val="22"/>
        </w:rPr>
        <w:t>3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Zmiany Umowy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Default="004F1298" w:rsidP="008B2B97">
      <w:pPr>
        <w:pStyle w:val="Default"/>
        <w:numPr>
          <w:ilvl w:val="0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Zmiany treści niniejszej umowy wymagają formy pisemnej pod rygorem nieważności, za wyjątkiem zmian określonych w § 4 ust 6. </w:t>
      </w:r>
    </w:p>
    <w:p w:rsidR="008B2B97" w:rsidRDefault="008B2B97" w:rsidP="008B2B97">
      <w:pPr>
        <w:pStyle w:val="Default"/>
        <w:numPr>
          <w:ilvl w:val="0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Zamawiający przewiduje możliwość zmiany umowy, w </w:t>
      </w:r>
      <w:proofErr w:type="gramStart"/>
      <w:r w:rsidRPr="006D4FAE">
        <w:rPr>
          <w:rFonts w:ascii="Garamond" w:hAnsi="Garamond"/>
          <w:sz w:val="22"/>
          <w:szCs w:val="22"/>
        </w:rPr>
        <w:t>przypadku gdy</w:t>
      </w:r>
      <w:proofErr w:type="gramEnd"/>
      <w:r w:rsidRPr="006D4FAE">
        <w:rPr>
          <w:rFonts w:ascii="Garamond" w:hAnsi="Garamond"/>
          <w:sz w:val="22"/>
          <w:szCs w:val="22"/>
        </w:rPr>
        <w:t>:</w:t>
      </w:r>
    </w:p>
    <w:p w:rsidR="00E62756" w:rsidRPr="00E62756" w:rsidRDefault="00E62756" w:rsidP="00E62756">
      <w:pPr>
        <w:pStyle w:val="Default"/>
        <w:numPr>
          <w:ilvl w:val="1"/>
          <w:numId w:val="35"/>
        </w:numPr>
        <w:jc w:val="both"/>
        <w:rPr>
          <w:rFonts w:ascii="Garamond" w:hAnsi="Garamond"/>
          <w:sz w:val="22"/>
          <w:szCs w:val="22"/>
        </w:rPr>
      </w:pPr>
      <w:proofErr w:type="gramStart"/>
      <w:r w:rsidRPr="00E62756">
        <w:rPr>
          <w:rFonts w:ascii="Garamond" w:hAnsi="Garamond"/>
          <w:sz w:val="22"/>
          <w:szCs w:val="22"/>
        </w:rPr>
        <w:t>konieczność</w:t>
      </w:r>
      <w:proofErr w:type="gramEnd"/>
      <w:r w:rsidRPr="00E62756">
        <w:rPr>
          <w:rFonts w:ascii="Garamond" w:hAnsi="Garamond"/>
          <w:sz w:val="22"/>
          <w:szCs w:val="22"/>
        </w:rPr>
        <w:t xml:space="preserve"> wydłużenia terminu realizacji umowy wynika z:</w:t>
      </w:r>
    </w:p>
    <w:p w:rsidR="00E62756" w:rsidRPr="00E62756" w:rsidRDefault="00E62756" w:rsidP="00E62756">
      <w:pPr>
        <w:pStyle w:val="Default"/>
        <w:ind w:left="792"/>
        <w:jc w:val="both"/>
        <w:rPr>
          <w:rFonts w:ascii="Garamond" w:hAnsi="Garamond"/>
          <w:sz w:val="22"/>
          <w:szCs w:val="22"/>
        </w:rPr>
      </w:pPr>
      <w:r w:rsidRPr="00E62756">
        <w:rPr>
          <w:rFonts w:ascii="Garamond" w:hAnsi="Garamond"/>
          <w:sz w:val="22"/>
          <w:szCs w:val="22"/>
        </w:rPr>
        <w:t>2.1.1.</w:t>
      </w:r>
      <w:r w:rsidRPr="00E62756">
        <w:rPr>
          <w:rFonts w:ascii="Garamond" w:hAnsi="Garamond"/>
          <w:sz w:val="22"/>
          <w:szCs w:val="22"/>
        </w:rPr>
        <w:tab/>
      </w:r>
      <w:proofErr w:type="gramStart"/>
      <w:r w:rsidRPr="00E62756">
        <w:rPr>
          <w:rFonts w:ascii="Garamond" w:hAnsi="Garamond"/>
          <w:sz w:val="22"/>
          <w:szCs w:val="22"/>
        </w:rPr>
        <w:t>zmiany  terminu</w:t>
      </w:r>
      <w:proofErr w:type="gramEnd"/>
      <w:r w:rsidRPr="00E62756">
        <w:rPr>
          <w:rFonts w:ascii="Garamond" w:hAnsi="Garamond"/>
          <w:sz w:val="22"/>
          <w:szCs w:val="22"/>
        </w:rPr>
        <w:t xml:space="preserve"> rozstrzygnięcia konkursu w osi II Cyfrowe Podkarpackie;</w:t>
      </w:r>
    </w:p>
    <w:p w:rsidR="008B2B97" w:rsidRDefault="00E62756" w:rsidP="00E62756">
      <w:pPr>
        <w:pStyle w:val="Default"/>
        <w:spacing w:line="276" w:lineRule="auto"/>
        <w:ind w:left="792"/>
        <w:jc w:val="both"/>
        <w:rPr>
          <w:rFonts w:ascii="Garamond" w:hAnsi="Garamond"/>
          <w:sz w:val="22"/>
          <w:szCs w:val="22"/>
        </w:rPr>
      </w:pPr>
      <w:r w:rsidRPr="00E62756">
        <w:rPr>
          <w:rFonts w:ascii="Garamond" w:hAnsi="Garamond"/>
          <w:sz w:val="22"/>
          <w:szCs w:val="22"/>
        </w:rPr>
        <w:t>2.1.2.</w:t>
      </w:r>
      <w:r w:rsidRPr="00E62756">
        <w:rPr>
          <w:rFonts w:ascii="Garamond" w:hAnsi="Garamond"/>
          <w:sz w:val="22"/>
          <w:szCs w:val="22"/>
        </w:rPr>
        <w:tab/>
      </w:r>
      <w:proofErr w:type="gramStart"/>
      <w:r w:rsidRPr="00E62756">
        <w:rPr>
          <w:rFonts w:ascii="Garamond" w:hAnsi="Garamond"/>
          <w:sz w:val="22"/>
          <w:szCs w:val="22"/>
        </w:rPr>
        <w:t>niezakończenia</w:t>
      </w:r>
      <w:proofErr w:type="gramEnd"/>
      <w:r w:rsidRPr="00E62756">
        <w:rPr>
          <w:rFonts w:ascii="Garamond" w:hAnsi="Garamond"/>
          <w:sz w:val="22"/>
          <w:szCs w:val="22"/>
        </w:rPr>
        <w:t xml:space="preserve"> postępowania na wyłonienie Inżyniera Kontraktu dla </w:t>
      </w:r>
      <w:r w:rsidR="008E179E">
        <w:rPr>
          <w:rFonts w:ascii="Garamond" w:hAnsi="Garamond"/>
          <w:sz w:val="22"/>
          <w:szCs w:val="22"/>
        </w:rPr>
        <w:t xml:space="preserve">Projektu </w:t>
      </w:r>
      <w:proofErr w:type="spellStart"/>
      <w:r w:rsidR="008E179E">
        <w:rPr>
          <w:rFonts w:ascii="Garamond" w:hAnsi="Garamond"/>
          <w:sz w:val="22"/>
          <w:szCs w:val="22"/>
        </w:rPr>
        <w:t>PSIP</w:t>
      </w:r>
      <w:proofErr w:type="spellEnd"/>
      <w:r w:rsidR="008B2B97">
        <w:rPr>
          <w:rFonts w:ascii="Garamond" w:hAnsi="Garamond"/>
          <w:sz w:val="22"/>
          <w:szCs w:val="22"/>
        </w:rPr>
        <w:t>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niezbędna</w:t>
      </w:r>
      <w:proofErr w:type="gramEnd"/>
      <w:r w:rsidRPr="006D4FAE">
        <w:rPr>
          <w:rFonts w:ascii="Garamond" w:hAnsi="Garamond"/>
          <w:sz w:val="22"/>
          <w:szCs w:val="22"/>
        </w:rPr>
        <w:t xml:space="preserve"> jest zmiana sposobu wykonania zobowiązania, o ile zmiana taka jest korzystna dla Zamawiającego oraz konieczna w celu prawidłowego wykonania Umowy, jednakże pod warunkiem, iż zmiana ta nie wpływa na zmianę wynagrodzenia;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w</w:t>
      </w:r>
      <w:proofErr w:type="gramEnd"/>
      <w:r w:rsidRPr="006D4FAE">
        <w:rPr>
          <w:rFonts w:ascii="Garamond" w:hAnsi="Garamond"/>
          <w:sz w:val="22"/>
          <w:szCs w:val="22"/>
        </w:rPr>
        <w:t xml:space="preserve"> wypadku zaistnienia działania siły wyższej uniemożliwiającej wykonanie przedmiotu Umowy zgodnie </w:t>
      </w:r>
      <w:r w:rsidRPr="002A19BA">
        <w:rPr>
          <w:rFonts w:ascii="Garamond" w:hAnsi="Garamond"/>
          <w:sz w:val="22"/>
          <w:szCs w:val="22"/>
        </w:rPr>
        <w:t xml:space="preserve">z </w:t>
      </w:r>
      <w:r w:rsidRPr="00592955">
        <w:rPr>
          <w:rFonts w:ascii="Garamond" w:hAnsi="Garamond"/>
          <w:sz w:val="22"/>
          <w:szCs w:val="22"/>
        </w:rPr>
        <w:t>wymogami;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konieczność</w:t>
      </w:r>
      <w:proofErr w:type="gramEnd"/>
      <w:r w:rsidRPr="006D4FAE">
        <w:rPr>
          <w:rFonts w:ascii="Garamond" w:hAnsi="Garamond"/>
          <w:sz w:val="22"/>
          <w:szCs w:val="22"/>
        </w:rPr>
        <w:t xml:space="preserve"> wprowadzenia zmian będzie następstwem zmian wprowadzonych w umowach pomiędzy Zamawiającym a inną niż Wykonawca stroną, w szczególności instytucjami, które na podstawie przepisów prawa mogą wpływać na realizację Umowy;</w:t>
      </w:r>
    </w:p>
    <w:p w:rsidR="003A607B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konieczność</w:t>
      </w:r>
      <w:proofErr w:type="gramEnd"/>
      <w:r w:rsidRPr="006D4FAE">
        <w:rPr>
          <w:rFonts w:ascii="Garamond" w:hAnsi="Garamond"/>
          <w:sz w:val="22"/>
          <w:szCs w:val="22"/>
        </w:rPr>
        <w:t xml:space="preserve"> wprowadzenia zmian będzie następstwem zmian wytycznych i zaleceń Instytucji Zarządzającej Regionalnego Programu Operacyjnego;</w:t>
      </w:r>
    </w:p>
    <w:p w:rsidR="003A607B" w:rsidRPr="006D4FAE" w:rsidRDefault="003A607B" w:rsidP="008B2B97">
      <w:pPr>
        <w:pStyle w:val="Default"/>
        <w:numPr>
          <w:ilvl w:val="1"/>
          <w:numId w:val="3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sz w:val="22"/>
          <w:szCs w:val="22"/>
        </w:rPr>
        <w:t>w</w:t>
      </w:r>
      <w:proofErr w:type="gramEnd"/>
      <w:r w:rsidRPr="006D4FAE">
        <w:rPr>
          <w:rFonts w:ascii="Garamond" w:hAnsi="Garamond"/>
          <w:sz w:val="22"/>
          <w:szCs w:val="22"/>
        </w:rPr>
        <w:t xml:space="preserve"> przypadku zmiany stawki podatku VAT, przy czym Strony przyjmują, że wiążąca dla Stron będzie wysokość wynagrodzenia brutto wskazana w § 7 ust. 1 Umowy</w:t>
      </w:r>
      <w:r w:rsidR="0078079E">
        <w:rPr>
          <w:rFonts w:ascii="Garamond" w:hAnsi="Garamond"/>
          <w:sz w:val="22"/>
          <w:szCs w:val="22"/>
        </w:rPr>
        <w:t>.</w:t>
      </w:r>
    </w:p>
    <w:p w:rsidR="004F1298" w:rsidRDefault="004F1298" w:rsidP="00C8302C">
      <w:pPr>
        <w:pStyle w:val="Default"/>
        <w:spacing w:line="276" w:lineRule="auto"/>
        <w:ind w:firstLine="284"/>
        <w:jc w:val="both"/>
        <w:rPr>
          <w:rFonts w:ascii="Garamond" w:hAnsi="Garamond" w:cs="Arial"/>
          <w:sz w:val="22"/>
          <w:szCs w:val="22"/>
        </w:rPr>
      </w:pPr>
      <w:r w:rsidRPr="006D4FAE">
        <w:rPr>
          <w:rFonts w:ascii="Garamond" w:hAnsi="Garamond" w:cs="Arial"/>
          <w:sz w:val="22"/>
          <w:szCs w:val="22"/>
        </w:rPr>
        <w:t xml:space="preserve"> </w:t>
      </w:r>
    </w:p>
    <w:p w:rsidR="00E62756" w:rsidRDefault="00E62756" w:rsidP="00C8302C">
      <w:pPr>
        <w:pStyle w:val="Default"/>
        <w:spacing w:line="276" w:lineRule="auto"/>
        <w:ind w:firstLine="284"/>
        <w:jc w:val="both"/>
        <w:rPr>
          <w:rFonts w:ascii="Garamond" w:hAnsi="Garamond"/>
          <w:sz w:val="22"/>
          <w:szCs w:val="22"/>
        </w:rPr>
      </w:pPr>
    </w:p>
    <w:p w:rsidR="00B35C75" w:rsidRPr="006D4FAE" w:rsidRDefault="00BC6997" w:rsidP="00E1791A">
      <w:pPr>
        <w:tabs>
          <w:tab w:val="left" w:pos="1440"/>
        </w:tabs>
        <w:spacing w:after="85" w:line="340" w:lineRule="exact"/>
        <w:ind w:left="10"/>
        <w:jc w:val="center"/>
        <w:rPr>
          <w:rFonts w:ascii="Garamond" w:hAnsi="Garamond"/>
          <w:b/>
        </w:rPr>
      </w:pPr>
      <w:r w:rsidRPr="006D4FAE">
        <w:rPr>
          <w:rFonts w:ascii="Garamond" w:hAnsi="Garamond"/>
          <w:b/>
        </w:rPr>
        <w:t>§ 1</w:t>
      </w:r>
      <w:r w:rsidR="00592955">
        <w:rPr>
          <w:rFonts w:ascii="Garamond" w:hAnsi="Garamond"/>
          <w:b/>
        </w:rPr>
        <w:t>4</w:t>
      </w:r>
    </w:p>
    <w:p w:rsidR="00BC6997" w:rsidRPr="006D4FAE" w:rsidRDefault="00BC6997" w:rsidP="00E1791A">
      <w:pPr>
        <w:tabs>
          <w:tab w:val="left" w:pos="1440"/>
        </w:tabs>
        <w:spacing w:after="85" w:line="340" w:lineRule="exact"/>
        <w:ind w:left="10"/>
        <w:jc w:val="center"/>
        <w:rPr>
          <w:rFonts w:ascii="Garamond" w:hAnsi="Garamond"/>
          <w:b/>
        </w:rPr>
      </w:pPr>
      <w:r w:rsidRPr="006D4FAE">
        <w:rPr>
          <w:rFonts w:ascii="Garamond" w:hAnsi="Garamond"/>
          <w:b/>
        </w:rPr>
        <w:t>Odstąpienie od umowy</w:t>
      </w:r>
    </w:p>
    <w:p w:rsidR="0026414C" w:rsidRPr="006D4FAE" w:rsidRDefault="001C648F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 w:after="0" w:line="288" w:lineRule="exact"/>
        <w:ind w:right="29"/>
        <w:jc w:val="both"/>
        <w:rPr>
          <w:rFonts w:ascii="Garamond" w:hAnsi="Garamond" w:cs="Calibri"/>
          <w:spacing w:val="-28"/>
        </w:rPr>
      </w:pPr>
      <w:r>
        <w:rPr>
          <w:rFonts w:ascii="Garamond" w:hAnsi="Garamond" w:cs="Calibri"/>
        </w:rPr>
        <w:t>W</w:t>
      </w:r>
      <w:r w:rsidR="0026414C" w:rsidRPr="006D4FAE">
        <w:rPr>
          <w:rFonts w:ascii="Garamond" w:hAnsi="Garamond" w:cs="Calibri"/>
        </w:rPr>
        <w:t xml:space="preserve"> razie zaistnienia istotnej zmiany okoliczności powodującej, że wykonanie Umowy nie leży w interesie </w:t>
      </w:r>
      <w:r w:rsidR="0026414C" w:rsidRPr="006D4FAE">
        <w:rPr>
          <w:rFonts w:ascii="Garamond" w:hAnsi="Garamond" w:cs="Calibri"/>
        </w:rPr>
        <w:lastRenderedPageBreak/>
        <w:t xml:space="preserve">publicznym, </w:t>
      </w:r>
      <w:r w:rsidR="0026414C" w:rsidRPr="006D4FAE">
        <w:rPr>
          <w:rFonts w:ascii="Garamond" w:hAnsi="Garamond" w:cs="Calibri"/>
          <w:spacing w:val="-1"/>
        </w:rPr>
        <w:t xml:space="preserve">czego niemożna było przewidzieć w chwili zawarcia Umowy, Zamawiający może odstąpić </w:t>
      </w:r>
      <w:r w:rsidR="0026414C" w:rsidRPr="006D4FAE">
        <w:rPr>
          <w:rFonts w:ascii="Garamond" w:hAnsi="Garamond" w:cs="Calibri"/>
        </w:rPr>
        <w:t>od Umowy w terminie 30 dni od powzięcia wiadomości o tych okolicznościach. W takim wypadku Zamawiający zobowiązany będzie do zapłaty wynagrodzenia Wykonawcy za wykonane prace.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pacing w:val="-24"/>
        </w:rPr>
      </w:pPr>
      <w:r w:rsidRPr="006D4FAE">
        <w:rPr>
          <w:rFonts w:ascii="Garamond" w:hAnsi="Garamond" w:cs="Calibri"/>
          <w:spacing w:val="-1"/>
        </w:rPr>
        <w:t>Zamawiający ma prawo odstąpić od Umowy w razie:</w:t>
      </w:r>
    </w:p>
    <w:p w:rsidR="0026414C" w:rsidRPr="006D4FAE" w:rsidRDefault="00C4406B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88" w:lineRule="exact"/>
        <w:ind w:right="29"/>
        <w:jc w:val="both"/>
        <w:rPr>
          <w:rFonts w:ascii="Garamond" w:hAnsi="Garamond" w:cs="Calibri"/>
        </w:rPr>
      </w:pPr>
      <w:proofErr w:type="gramStart"/>
      <w:r>
        <w:rPr>
          <w:rFonts w:ascii="Garamond" w:hAnsi="Garamond" w:cs="Calibri"/>
        </w:rPr>
        <w:t>opóźnienia</w:t>
      </w:r>
      <w:proofErr w:type="gramEnd"/>
      <w:r>
        <w:rPr>
          <w:rFonts w:ascii="Garamond" w:hAnsi="Garamond" w:cs="Calibri"/>
        </w:rPr>
        <w:t xml:space="preserve"> </w:t>
      </w:r>
      <w:r w:rsidR="0026414C" w:rsidRPr="006D4FAE">
        <w:rPr>
          <w:rFonts w:ascii="Garamond" w:hAnsi="Garamond" w:cs="Calibri"/>
        </w:rPr>
        <w:t xml:space="preserve">Wykonawcy w wykonaniu prac </w:t>
      </w:r>
      <w:r w:rsidR="003B6907" w:rsidRPr="006D4FAE">
        <w:rPr>
          <w:rFonts w:ascii="Garamond" w:hAnsi="Garamond" w:cs="Calibri"/>
        </w:rPr>
        <w:t>objętych Umową, przekraczającej</w:t>
      </w:r>
      <w:r w:rsidR="00BF4D21">
        <w:rPr>
          <w:rFonts w:ascii="Garamond" w:hAnsi="Garamond" w:cs="Calibri"/>
        </w:rPr>
        <w:t xml:space="preserve"> 30 dni</w:t>
      </w:r>
      <w:r w:rsidR="00BF4D21">
        <w:rPr>
          <w:rFonts w:ascii="Garamond" w:hAnsi="Garamond" w:cs="Calibri"/>
        </w:rPr>
        <w:br/>
      </w:r>
      <w:r w:rsidR="0026414C" w:rsidRPr="006D4FAE">
        <w:rPr>
          <w:rFonts w:ascii="Garamond" w:hAnsi="Garamond" w:cs="Calibri"/>
        </w:rPr>
        <w:t xml:space="preserve"> w stosunku do terminu ustalonego w </w:t>
      </w:r>
      <w:r w:rsidR="0026414C" w:rsidRPr="006D4FAE">
        <w:rPr>
          <w:rFonts w:ascii="Garamond" w:hAnsi="Garamond"/>
          <w:bCs/>
        </w:rPr>
        <w:t>§ 5 ustęp 2</w:t>
      </w:r>
      <w:r w:rsidR="006E1943" w:rsidRPr="006D4FAE">
        <w:rPr>
          <w:rFonts w:ascii="Garamond" w:hAnsi="Garamond" w:cs="Calibri"/>
        </w:rPr>
        <w:t>,</w:t>
      </w:r>
    </w:p>
    <w:p w:rsidR="0026414C" w:rsidRPr="006D4FAE" w:rsidRDefault="00C4406B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95" w:lineRule="exact"/>
        <w:ind w:right="29"/>
        <w:jc w:val="both"/>
        <w:rPr>
          <w:rFonts w:ascii="Garamond" w:hAnsi="Garamond" w:cs="Calibri"/>
        </w:rPr>
      </w:pPr>
      <w:proofErr w:type="gramStart"/>
      <w:r>
        <w:rPr>
          <w:rFonts w:ascii="Garamond" w:hAnsi="Garamond" w:cs="Calibri"/>
        </w:rPr>
        <w:t>br</w:t>
      </w:r>
      <w:r w:rsidR="003B6907" w:rsidRPr="006D4FAE">
        <w:rPr>
          <w:rFonts w:ascii="Garamond" w:hAnsi="Garamond" w:cs="Calibri"/>
        </w:rPr>
        <w:t>aku</w:t>
      </w:r>
      <w:proofErr w:type="gramEnd"/>
      <w:r w:rsidR="003B6907" w:rsidRPr="006D4FAE">
        <w:rPr>
          <w:rFonts w:ascii="Garamond" w:hAnsi="Garamond" w:cs="Calibri"/>
        </w:rPr>
        <w:t xml:space="preserve"> uzyskania </w:t>
      </w:r>
      <w:r w:rsidR="00277879" w:rsidRPr="006D4FAE">
        <w:rPr>
          <w:rFonts w:ascii="Garamond" w:hAnsi="Garamond" w:cs="Calibri"/>
        </w:rPr>
        <w:t xml:space="preserve">lub </w:t>
      </w:r>
      <w:r w:rsidR="0026414C" w:rsidRPr="006D4FAE">
        <w:rPr>
          <w:rFonts w:ascii="Garamond" w:hAnsi="Garamond" w:cs="Calibri"/>
        </w:rPr>
        <w:t>utraty dofinansowania z Regionalnego Programu Operacyjnego Województwa</w:t>
      </w:r>
      <w:r w:rsidR="0056107D" w:rsidRPr="006D4FAE">
        <w:rPr>
          <w:rFonts w:ascii="Garamond" w:hAnsi="Garamond" w:cs="Calibri"/>
        </w:rPr>
        <w:t xml:space="preserve"> </w:t>
      </w:r>
      <w:r w:rsidR="0026414C" w:rsidRPr="006D4FAE">
        <w:rPr>
          <w:rFonts w:ascii="Garamond" w:hAnsi="Garamond" w:cs="Calibri"/>
        </w:rPr>
        <w:t>Podkarpackiego. W takim wypadku Zamawiający zobowiązany będzie do zapłaty wynagrodzenia Wykonawcy za wykonane prace.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jc w:val="both"/>
        <w:rPr>
          <w:rFonts w:ascii="Garamond" w:hAnsi="Garamond" w:cs="Calibri"/>
          <w:spacing w:val="-23"/>
        </w:rPr>
      </w:pPr>
      <w:r w:rsidRPr="006D4FAE">
        <w:rPr>
          <w:rFonts w:ascii="Garamond" w:hAnsi="Garamond" w:cs="Calibri"/>
          <w:spacing w:val="-1"/>
        </w:rPr>
        <w:t xml:space="preserve">W przypadku gdy Wykonawca nie uwzględni uwag lub zastrzeżeń Zamawiającego co do </w:t>
      </w:r>
      <w:r w:rsidRPr="006D4FAE">
        <w:rPr>
          <w:rFonts w:ascii="Garamond" w:hAnsi="Garamond" w:cs="Calibri"/>
        </w:rPr>
        <w:t xml:space="preserve">sposobu lub terminu wykonania zobowiązań Wykonawcy przewidzianych do realizacji </w:t>
      </w:r>
      <w:r w:rsidRPr="006D4FAE">
        <w:rPr>
          <w:rFonts w:ascii="Garamond" w:hAnsi="Garamond" w:cs="Calibri"/>
          <w:spacing w:val="-1"/>
        </w:rPr>
        <w:t xml:space="preserve">zgodnie z </w:t>
      </w:r>
      <w:r w:rsidRPr="006D4FAE">
        <w:rPr>
          <w:rFonts w:ascii="Garamond" w:hAnsi="Garamond"/>
          <w:bCs/>
        </w:rPr>
        <w:t>§ 5 ustęp 2</w:t>
      </w:r>
      <w:r w:rsidRPr="006D4FAE">
        <w:rPr>
          <w:rFonts w:ascii="Garamond" w:hAnsi="Garamond" w:cs="Calibri"/>
          <w:spacing w:val="-1"/>
        </w:rPr>
        <w:t xml:space="preserve"> w wyznaczonym </w:t>
      </w:r>
      <w:proofErr w:type="gramStart"/>
      <w:r w:rsidRPr="006D4FAE">
        <w:rPr>
          <w:rFonts w:ascii="Garamond" w:hAnsi="Garamond" w:cs="Calibri"/>
          <w:spacing w:val="-1"/>
        </w:rPr>
        <w:t>terminie,  a</w:t>
      </w:r>
      <w:proofErr w:type="gramEnd"/>
      <w:r w:rsidRPr="006D4FAE">
        <w:rPr>
          <w:rFonts w:ascii="Garamond" w:hAnsi="Garamond" w:cs="Calibri"/>
          <w:spacing w:val="-1"/>
        </w:rPr>
        <w:t xml:space="preserve"> to spowoduje opóźnienie Wykonawcy </w:t>
      </w:r>
      <w:r w:rsidRPr="006D4FAE">
        <w:rPr>
          <w:rFonts w:ascii="Garamond" w:hAnsi="Garamond" w:cs="Calibri"/>
        </w:rPr>
        <w:t>w wykonaniu prac objętych Umową, Zamawiający będzie uprawniony do odstąpienia od Umowy, bez wyznaczania Wykonawcy dodatkowego terminu w tym zakresie oraz będzie uprawniony do żądania zapłaty kar umownych przewianych w umowie. Odstąpienie od Umowy, o którym mowa w niniejszym ustępie nastąpi przez złożenie pisemnego oświadczenia, w terminie 30 dni od dnia, w którym wystąpiła przyczyna uprawniająca do odstąpienia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right="14"/>
        <w:jc w:val="both"/>
        <w:rPr>
          <w:rFonts w:ascii="Garamond" w:hAnsi="Garamond" w:cs="Calibri"/>
          <w:spacing w:val="-16"/>
        </w:rPr>
      </w:pPr>
      <w:r w:rsidRPr="006D4FAE">
        <w:rPr>
          <w:rFonts w:ascii="Garamond" w:hAnsi="Garamond" w:cs="Calibri"/>
          <w:spacing w:val="-1"/>
        </w:rPr>
        <w:t xml:space="preserve">Ponadto Zamawiającemu przysługuje prawo do wypowiedzenia umowy w następujących </w:t>
      </w:r>
      <w:r w:rsidRPr="006D4FAE">
        <w:rPr>
          <w:rFonts w:ascii="Garamond" w:hAnsi="Garamond" w:cs="Calibri"/>
        </w:rPr>
        <w:t>okolicznościach: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  <w:spacing w:val="-1"/>
        </w:rPr>
        <w:t>likwidacji</w:t>
      </w:r>
      <w:proofErr w:type="gramEnd"/>
      <w:r w:rsidRPr="006D4FAE">
        <w:rPr>
          <w:rFonts w:ascii="Garamond" w:hAnsi="Garamond" w:cs="Calibri"/>
          <w:spacing w:val="-1"/>
        </w:rPr>
        <w:t>, ogłoszenia upadłości lub rozwiązania przedsiębiorstwa Wykonawcy,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  <w:spacing w:val="-2"/>
        </w:rPr>
        <w:t>nakazanego</w:t>
      </w:r>
      <w:proofErr w:type="gramEnd"/>
      <w:r w:rsidRPr="006D4FAE">
        <w:rPr>
          <w:rFonts w:ascii="Garamond" w:hAnsi="Garamond" w:cs="Calibri"/>
          <w:spacing w:val="-2"/>
        </w:rPr>
        <w:t xml:space="preserve"> przez organ publiczny zajęcia całego majątku Wykonawcy;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w</w:t>
      </w:r>
      <w:proofErr w:type="gramEnd"/>
      <w:r w:rsidRPr="006D4FAE">
        <w:rPr>
          <w:rFonts w:ascii="Garamond" w:hAnsi="Garamond" w:cs="Calibri"/>
        </w:rPr>
        <w:t xml:space="preserve"> razie istotnego naruszenia przez Wykonawcę postanowień Umowy. W tym</w:t>
      </w:r>
    </w:p>
    <w:p w:rsidR="0026414C" w:rsidRPr="006D4FAE" w:rsidRDefault="0026414C" w:rsidP="0026414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40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wypadku</w:t>
      </w:r>
      <w:proofErr w:type="gramEnd"/>
      <w:r w:rsidRPr="006D4FAE">
        <w:rPr>
          <w:rFonts w:ascii="Garamond" w:hAnsi="Garamond" w:cs="Calibri"/>
        </w:rPr>
        <w:t xml:space="preserve"> wypowiedzenie wymaga uprzedniego wezwania na piśmie do usunięcia uchybień w terminie n</w:t>
      </w:r>
      <w:r w:rsidR="00BF4D21">
        <w:rPr>
          <w:rFonts w:ascii="Garamond" w:hAnsi="Garamond" w:cs="Calibri"/>
        </w:rPr>
        <w:t>ie dłuższym niż 15 dni</w:t>
      </w:r>
      <w:r w:rsidRPr="006D4FAE">
        <w:rPr>
          <w:rFonts w:ascii="Garamond" w:hAnsi="Garamond" w:cs="Calibri"/>
        </w:rPr>
        <w:t>.</w:t>
      </w:r>
    </w:p>
    <w:p w:rsidR="0026414C" w:rsidRPr="006D4FAE" w:rsidRDefault="0026414C" w:rsidP="0026414C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Garamond" w:hAnsi="Garamond" w:cs="Calibri"/>
        </w:rPr>
      </w:pPr>
      <w:r w:rsidRPr="006D4FAE">
        <w:rPr>
          <w:rFonts w:ascii="Garamond" w:hAnsi="Garamond" w:cs="Calibri"/>
          <w:spacing w:val="-1"/>
        </w:rPr>
        <w:t>W przypadku odstąpienia od Umowy prz</w:t>
      </w:r>
      <w:bookmarkStart w:id="0" w:name="_GoBack"/>
      <w:bookmarkEnd w:id="0"/>
      <w:r w:rsidRPr="006D4FAE">
        <w:rPr>
          <w:rFonts w:ascii="Garamond" w:hAnsi="Garamond" w:cs="Calibri"/>
          <w:spacing w:val="-1"/>
        </w:rPr>
        <w:t>ez Zamawiającego bądź Wykonawcę konieczny</w:t>
      </w:r>
      <w:r w:rsidRPr="006D4FAE">
        <w:rPr>
          <w:rFonts w:ascii="Garamond" w:hAnsi="Garamond" w:cs="Calibri"/>
          <w:spacing w:val="-1"/>
        </w:rPr>
        <w:br/>
      </w:r>
      <w:r w:rsidRPr="006D4FAE">
        <w:rPr>
          <w:rFonts w:ascii="Garamond" w:hAnsi="Garamond" w:cs="Calibri"/>
        </w:rPr>
        <w:t>będzie:</w:t>
      </w:r>
    </w:p>
    <w:p w:rsidR="0026414C" w:rsidRPr="006D4FAE" w:rsidRDefault="0026414C" w:rsidP="0026414C">
      <w:pPr>
        <w:widowControl w:val="0"/>
        <w:numPr>
          <w:ilvl w:val="1"/>
          <w:numId w:val="3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81" w:lineRule="exact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w</w:t>
      </w:r>
      <w:proofErr w:type="gramEnd"/>
      <w:r w:rsidRPr="006D4FAE">
        <w:rPr>
          <w:rFonts w:ascii="Garamond" w:hAnsi="Garamond" w:cs="Calibri"/>
        </w:rPr>
        <w:t xml:space="preserve"> terminie 7 dni od daty odstąpienia od Umowy- sporządzenie przez Wykonawcę</w:t>
      </w:r>
    </w:p>
    <w:p w:rsidR="0026414C" w:rsidRPr="006D4FAE" w:rsidRDefault="0026414C" w:rsidP="0026414C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440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szczegółowy</w:t>
      </w:r>
      <w:proofErr w:type="gramEnd"/>
      <w:r w:rsidRPr="006D4FAE">
        <w:rPr>
          <w:rFonts w:ascii="Garamond" w:hAnsi="Garamond" w:cs="Calibri"/>
        </w:rPr>
        <w:t xml:space="preserve"> protokół inwentaryzacji prac w toku wg stanu na dzień odstąpienia od Umowy,</w:t>
      </w:r>
    </w:p>
    <w:p w:rsidR="0026414C" w:rsidRPr="006D4FAE" w:rsidRDefault="0026414C" w:rsidP="0026414C">
      <w:pPr>
        <w:pStyle w:val="Akapitzlist"/>
        <w:widowControl w:val="0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81" w:lineRule="exact"/>
        <w:rPr>
          <w:rFonts w:ascii="Garamond" w:hAnsi="Garamond" w:cs="Calibri"/>
        </w:rPr>
      </w:pPr>
      <w:proofErr w:type="gramStart"/>
      <w:r w:rsidRPr="006D4FAE">
        <w:rPr>
          <w:rFonts w:ascii="Garamond" w:hAnsi="Garamond" w:cs="Calibri"/>
        </w:rPr>
        <w:t>zabezpieczenie</w:t>
      </w:r>
      <w:proofErr w:type="gramEnd"/>
      <w:r w:rsidRPr="006D4FAE">
        <w:rPr>
          <w:rFonts w:ascii="Garamond" w:hAnsi="Garamond" w:cs="Calibri"/>
        </w:rPr>
        <w:t xml:space="preserve"> przerwanych prac w zakresie obustronnie uzgodnionym na koszt Strony, z której przyczyny nastąpiło odstąpienie od Umowy.</w:t>
      </w:r>
    </w:p>
    <w:p w:rsidR="0026414C" w:rsidRPr="006D4FAE" w:rsidRDefault="0026414C" w:rsidP="0026414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left="1440"/>
        <w:rPr>
          <w:rFonts w:ascii="Garamond" w:hAnsi="Garamond" w:cs="Calibri"/>
        </w:rPr>
      </w:pPr>
    </w:p>
    <w:p w:rsidR="00E1791A" w:rsidRPr="006D4FAE" w:rsidRDefault="00E1791A" w:rsidP="00E1791A">
      <w:pPr>
        <w:tabs>
          <w:tab w:val="left" w:pos="1440"/>
        </w:tabs>
        <w:spacing w:after="85" w:line="340" w:lineRule="exact"/>
        <w:ind w:left="10"/>
        <w:jc w:val="center"/>
        <w:rPr>
          <w:rFonts w:ascii="Garamond" w:hAnsi="Garamond"/>
          <w:b/>
        </w:rPr>
      </w:pPr>
      <w:r w:rsidRPr="006D4FAE">
        <w:rPr>
          <w:rFonts w:ascii="Garamond" w:hAnsi="Garamond"/>
          <w:b/>
        </w:rPr>
        <w:t>§ 1</w:t>
      </w:r>
      <w:r w:rsidR="00592955">
        <w:rPr>
          <w:rFonts w:ascii="Garamond" w:hAnsi="Garamond"/>
          <w:b/>
        </w:rPr>
        <w:t>5</w:t>
      </w:r>
      <w:r w:rsidRPr="006D4FAE">
        <w:rPr>
          <w:rFonts w:ascii="Garamond" w:hAnsi="Garamond"/>
          <w:b/>
        </w:rPr>
        <w:br/>
        <w:t>Gwarancja i rękojmia</w:t>
      </w:r>
    </w:p>
    <w:p w:rsidR="00E1791A" w:rsidRPr="006D4FAE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eastAsia="Arial" w:hAnsi="Garamond" w:cs="Arial"/>
        </w:rPr>
      </w:pPr>
      <w:r w:rsidRPr="006D4FAE">
        <w:rPr>
          <w:rFonts w:ascii="Garamond" w:hAnsi="Garamond"/>
        </w:rPr>
        <w:t>Wykonawca jest odpowiedzialny wobec Zamawiającego, przez okres 24 (dwudziestu czterech) miesięcy od daty sporządzenia protokołu odbioru końcowego Przedmiotu zamówienia, jeżeli </w:t>
      </w:r>
      <w:r w:rsidR="007B4D05">
        <w:rPr>
          <w:rFonts w:ascii="Garamond" w:hAnsi="Garamond"/>
        </w:rPr>
        <w:t>Produkty</w:t>
      </w:r>
      <w:r w:rsidRPr="006D4FAE">
        <w:rPr>
          <w:rFonts w:ascii="Garamond" w:hAnsi="Garamond"/>
        </w:rPr>
        <w:t xml:space="preserve"> składające się na Przedmiot zamówienia </w:t>
      </w:r>
      <w:r w:rsidRPr="006D4FAE">
        <w:rPr>
          <w:rFonts w:ascii="Garamond" w:eastAsia="Arial" w:hAnsi="Garamond" w:cs="Arial"/>
        </w:rPr>
        <w:t xml:space="preserve">mają wadę zmniejszającą ich wartość lub użyteczność ze względu na cel w Umowie oznaczony albo wynikający z ich przeznaczenia (rękojmia). </w:t>
      </w:r>
    </w:p>
    <w:p w:rsidR="00E1791A" w:rsidRPr="006D4FAE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 xml:space="preserve">Niezależnie od odpowiedzialności z tytułu rękojmi Wykonawca udziela gwarancji na </w:t>
      </w:r>
      <w:r w:rsidR="007B4D05">
        <w:rPr>
          <w:rFonts w:ascii="Garamond" w:hAnsi="Garamond"/>
        </w:rPr>
        <w:t>Produkty</w:t>
      </w:r>
      <w:r w:rsidRPr="006D4FAE">
        <w:rPr>
          <w:rFonts w:ascii="Garamond" w:hAnsi="Garamond"/>
        </w:rPr>
        <w:t xml:space="preserve"> stanowiące Przedmiot zamówienia na </w:t>
      </w:r>
      <w:r w:rsidR="00C645A4" w:rsidRPr="006D4FAE">
        <w:rPr>
          <w:rFonts w:ascii="Garamond" w:hAnsi="Garamond"/>
        </w:rPr>
        <w:t>okres 24 (dwudziestu</w:t>
      </w:r>
      <w:r w:rsidRPr="006D4FAE">
        <w:rPr>
          <w:rFonts w:ascii="Garamond" w:hAnsi="Garamond"/>
        </w:rPr>
        <w:t xml:space="preserve"> czterech) miesięcy od daty sporządzenia protokołu odbioru końcowego Przedmiotu zamówienia.</w:t>
      </w:r>
    </w:p>
    <w:p w:rsidR="00E1791A" w:rsidRPr="006D4FAE" w:rsidRDefault="00E1791A" w:rsidP="00164280">
      <w:pPr>
        <w:pStyle w:val="Akapitzlist1"/>
        <w:numPr>
          <w:ilvl w:val="0"/>
          <w:numId w:val="24"/>
        </w:numPr>
        <w:tabs>
          <w:tab w:val="clear" w:pos="730"/>
        </w:tabs>
        <w:spacing w:line="340" w:lineRule="exact"/>
        <w:ind w:left="0" w:firstLine="284"/>
        <w:jc w:val="both"/>
        <w:rPr>
          <w:rFonts w:ascii="Garamond" w:hAnsi="Garamond" w:cs="Calibri"/>
          <w:bCs/>
          <w:sz w:val="22"/>
          <w:szCs w:val="22"/>
        </w:rPr>
      </w:pPr>
      <w:r w:rsidRPr="006D4FAE">
        <w:rPr>
          <w:rFonts w:ascii="Garamond" w:hAnsi="Garamond" w:cs="Calibri"/>
          <w:bCs/>
          <w:sz w:val="22"/>
          <w:szCs w:val="22"/>
        </w:rPr>
        <w:t xml:space="preserve">W ramach gwarancji Wykonawca dokona korekty i uzupełnień Przedmiotu zamówienia wynikających z oceny formalnej i merytorycznej </w:t>
      </w:r>
      <w:r w:rsidR="00C645A4" w:rsidRPr="006D4FAE">
        <w:rPr>
          <w:rFonts w:ascii="Garamond" w:hAnsi="Garamond" w:cs="Calibri"/>
          <w:bCs/>
          <w:sz w:val="22"/>
          <w:szCs w:val="22"/>
        </w:rPr>
        <w:t xml:space="preserve">wniosku o dofinansowanie Projektu PSIP </w:t>
      </w:r>
      <w:r w:rsidRPr="006D4FAE">
        <w:rPr>
          <w:rFonts w:ascii="Garamond" w:hAnsi="Garamond" w:cs="Calibri"/>
          <w:bCs/>
          <w:sz w:val="22"/>
          <w:szCs w:val="22"/>
        </w:rPr>
        <w:t>w terminie 7 (siedmiu) dni od przekazania przez Zamawiającego informacji o takiej konieczności.</w:t>
      </w:r>
    </w:p>
    <w:p w:rsidR="00E1791A" w:rsidRPr="006D4FAE" w:rsidRDefault="00E1791A" w:rsidP="002A19BA">
      <w:pPr>
        <w:numPr>
          <w:ilvl w:val="0"/>
          <w:numId w:val="24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Zamawiający wykonując uprawnienia</w:t>
      </w:r>
      <w:r w:rsidR="00732CEC">
        <w:rPr>
          <w:rFonts w:ascii="Garamond" w:hAnsi="Garamond"/>
        </w:rPr>
        <w:t xml:space="preserve"> z</w:t>
      </w:r>
      <w:r w:rsidRPr="006D4FAE">
        <w:rPr>
          <w:rFonts w:ascii="Garamond" w:hAnsi="Garamond"/>
        </w:rPr>
        <w:t xml:space="preserve"> tytułu gwarancji lub rękojmi, wedle własnego wyboru może:</w:t>
      </w:r>
    </w:p>
    <w:p w:rsidR="00E1791A" w:rsidRPr="006D4FAE" w:rsidRDefault="00E1791A" w:rsidP="002A19BA">
      <w:pPr>
        <w:numPr>
          <w:ilvl w:val="0"/>
          <w:numId w:val="25"/>
        </w:numPr>
        <w:tabs>
          <w:tab w:val="clear" w:pos="72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proofErr w:type="gramStart"/>
      <w:r w:rsidRPr="006D4FAE">
        <w:rPr>
          <w:rFonts w:ascii="Garamond" w:hAnsi="Garamond"/>
        </w:rPr>
        <w:t>żądać</w:t>
      </w:r>
      <w:proofErr w:type="gramEnd"/>
      <w:r w:rsidRPr="006D4FAE">
        <w:rPr>
          <w:rFonts w:ascii="Garamond" w:hAnsi="Garamond"/>
        </w:rPr>
        <w:t xml:space="preserve"> usunięcia wad w terminie 5 (pięciu) dni od ich zgłoszenia Wykonawcy, a po bezskutecznym upływie tego terminu może odmówić przyjęcia naprawy i powierzyć usunięcie wad podmiotom trzecim na koszt i ryzyko Wykonawcy; Wykonawca nie może odmówić usunięcia wady choćby to wymagało dodatkowych kosztów ze strony Wykonawcy, bez względu na ich wysokość;</w:t>
      </w:r>
    </w:p>
    <w:p w:rsidR="00E1791A" w:rsidRPr="006D4FAE" w:rsidRDefault="00E1791A" w:rsidP="002A19BA">
      <w:pPr>
        <w:numPr>
          <w:ilvl w:val="0"/>
          <w:numId w:val="25"/>
        </w:numPr>
        <w:tabs>
          <w:tab w:val="clear" w:pos="72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proofErr w:type="gramStart"/>
      <w:r w:rsidRPr="006D4FAE">
        <w:rPr>
          <w:rFonts w:ascii="Garamond" w:hAnsi="Garamond"/>
        </w:rPr>
        <w:lastRenderedPageBreak/>
        <w:t>nie</w:t>
      </w:r>
      <w:proofErr w:type="gramEnd"/>
      <w:r w:rsidRPr="006D4FAE">
        <w:rPr>
          <w:rFonts w:ascii="Garamond" w:hAnsi="Garamond"/>
        </w:rPr>
        <w:t xml:space="preserve"> żądając usunięcia wad, obniżyć wynagrodzenie Wykonawcy o kwotę stanowiącą 10 % wartości </w:t>
      </w:r>
      <w:r w:rsidR="00AE7175">
        <w:rPr>
          <w:rFonts w:ascii="Garamond" w:hAnsi="Garamond"/>
        </w:rPr>
        <w:t>zamówienia</w:t>
      </w:r>
      <w:r w:rsidRPr="006D4FAE">
        <w:rPr>
          <w:rFonts w:ascii="Garamond" w:hAnsi="Garamond"/>
        </w:rPr>
        <w:t>.</w:t>
      </w:r>
    </w:p>
    <w:p w:rsidR="00E1791A" w:rsidRPr="006D4FAE" w:rsidRDefault="00E1791A" w:rsidP="00671B97">
      <w:pPr>
        <w:tabs>
          <w:tab w:val="left" w:pos="360"/>
        </w:tabs>
        <w:suppressAutoHyphens/>
        <w:spacing w:after="0" w:line="340" w:lineRule="exact"/>
        <w:ind w:left="284"/>
        <w:jc w:val="both"/>
        <w:rPr>
          <w:rFonts w:ascii="Garamond" w:hAnsi="Garamond"/>
        </w:rPr>
      </w:pPr>
    </w:p>
    <w:p w:rsidR="00E1791A" w:rsidRPr="006D4FAE" w:rsidRDefault="00E1791A" w:rsidP="002A19BA">
      <w:pPr>
        <w:numPr>
          <w:ilvl w:val="0"/>
          <w:numId w:val="26"/>
        </w:numPr>
        <w:tabs>
          <w:tab w:val="clear" w:pos="730"/>
          <w:tab w:val="left" w:pos="360"/>
        </w:tabs>
        <w:suppressAutoHyphens/>
        <w:spacing w:after="0" w:line="340" w:lineRule="exact"/>
        <w:ind w:left="0" w:firstLine="284"/>
        <w:jc w:val="both"/>
        <w:rPr>
          <w:rFonts w:ascii="Garamond" w:hAnsi="Garamond"/>
        </w:rPr>
      </w:pPr>
      <w:r w:rsidRPr="006D4FAE">
        <w:rPr>
          <w:rFonts w:ascii="Garamond" w:hAnsi="Garamond"/>
        </w:rPr>
        <w:t>Zamawiający zawiadomi pisemnie Wykonawcę o wadach Prz</w:t>
      </w:r>
      <w:r w:rsidR="004570ED" w:rsidRPr="006D4FAE">
        <w:rPr>
          <w:rFonts w:ascii="Garamond" w:hAnsi="Garamond"/>
        </w:rPr>
        <w:t xml:space="preserve">edmiotu zamówienia </w:t>
      </w:r>
      <w:r w:rsidRPr="006D4FAE">
        <w:rPr>
          <w:rFonts w:ascii="Garamond" w:hAnsi="Garamond"/>
        </w:rPr>
        <w:t>po ich wykryciu. Dokonanie odbioru Przedmiotu zamówienia nie zwalnia Wykonawcy z odpowiedzialności z tytułu gwarancji i rękojmi, choćby w chwili wydania lub odbioru Zamawiający wiedział lub z łatwością mógł się dowiedzieć o wadzie. Zamawiający nie ma obowiązku zbadania Przedmiotu zamówienia i Strony wyłączają stosowanie art. 563 § 1 i 2 k.c.</w:t>
      </w:r>
    </w:p>
    <w:p w:rsidR="00B35C75" w:rsidRPr="006D4FAE" w:rsidRDefault="00B35C75" w:rsidP="002678D0">
      <w:pPr>
        <w:pStyle w:val="Default"/>
        <w:ind w:firstLine="284"/>
        <w:jc w:val="center"/>
        <w:rPr>
          <w:rFonts w:ascii="Garamond" w:hAnsi="Garamond"/>
          <w:b/>
          <w:bCs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§ 1</w:t>
      </w:r>
      <w:r w:rsidR="00592955">
        <w:rPr>
          <w:rFonts w:ascii="Garamond" w:hAnsi="Garamond"/>
          <w:b/>
          <w:bCs/>
          <w:sz w:val="22"/>
          <w:szCs w:val="22"/>
        </w:rPr>
        <w:t>6</w:t>
      </w:r>
    </w:p>
    <w:p w:rsidR="004F1298" w:rsidRPr="006D4FAE" w:rsidRDefault="004F1298" w:rsidP="002678D0">
      <w:pPr>
        <w:pStyle w:val="Default"/>
        <w:ind w:firstLine="284"/>
        <w:jc w:val="center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>Postanowienia końcowe</w:t>
      </w:r>
      <w:r w:rsidRPr="006D4FAE">
        <w:rPr>
          <w:rFonts w:ascii="Garamond" w:hAnsi="Garamond"/>
          <w:b/>
          <w:bCs/>
          <w:color w:val="365F91"/>
          <w:sz w:val="22"/>
          <w:szCs w:val="22"/>
        </w:rPr>
        <w:t>.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</w:p>
    <w:p w:rsidR="00520B92" w:rsidRPr="006D4FAE" w:rsidRDefault="004F1298" w:rsidP="00520B92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W sprawach nieuregulowanych niniejszą umową mają zastosowanie odpowiednie przepisy prawa, w szczególności przepisy Kodeksu cywilnego, ustawy o prawie autorskim i prawach pokrewnych.</w:t>
      </w:r>
    </w:p>
    <w:p w:rsidR="004F1298" w:rsidRPr="006D4FAE" w:rsidRDefault="00520B92" w:rsidP="00520B92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Zamawiający i Wykonawca podejmą starania w celu rozstrzygnięcia wszelkich sporów powstałych pomiędzy nimi, a wynikających z Umowy lub pozostających w pośrednim bądź bezpośrednim związku z Umową, na drodze bezpośrednich negocjacji. Jeżeli nie dojdzie do porozumienia, sprawy sporne rozstrzygnie sąd właściwy dla siedziby Zamawiającego.</w:t>
      </w:r>
    </w:p>
    <w:p w:rsidR="00394C4F" w:rsidRPr="006D4FAE" w:rsidRDefault="00394C4F" w:rsidP="00394C4F">
      <w:pPr>
        <w:pStyle w:val="Default"/>
        <w:numPr>
          <w:ilvl w:val="1"/>
          <w:numId w:val="19"/>
        </w:numPr>
        <w:tabs>
          <w:tab w:val="clear" w:pos="109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Integralną część umowy stanowią następujące Załączniki:</w:t>
      </w:r>
    </w:p>
    <w:p w:rsidR="00394C4F" w:rsidRPr="006D4FAE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 xml:space="preserve">Załącznik nr 1 – </w:t>
      </w:r>
      <w:r w:rsidR="00BA680C" w:rsidRPr="006D4FAE">
        <w:rPr>
          <w:rFonts w:ascii="Garamond" w:hAnsi="Garamond"/>
          <w:sz w:val="22"/>
          <w:szCs w:val="22"/>
        </w:rPr>
        <w:t xml:space="preserve">Szczegółowy </w:t>
      </w:r>
      <w:r w:rsidRPr="006D4FAE">
        <w:rPr>
          <w:rFonts w:ascii="Garamond" w:hAnsi="Garamond"/>
          <w:sz w:val="22"/>
          <w:szCs w:val="22"/>
        </w:rPr>
        <w:t>Opis Przedmiotu Zamówienia (</w:t>
      </w:r>
      <w:r w:rsidR="00BA680C" w:rsidRPr="006D4FAE">
        <w:rPr>
          <w:rFonts w:ascii="Garamond" w:hAnsi="Garamond"/>
          <w:sz w:val="22"/>
          <w:szCs w:val="22"/>
        </w:rPr>
        <w:t>S</w:t>
      </w:r>
      <w:r w:rsidRPr="006D4FAE">
        <w:rPr>
          <w:rFonts w:ascii="Garamond" w:hAnsi="Garamond"/>
          <w:sz w:val="22"/>
          <w:szCs w:val="22"/>
        </w:rPr>
        <w:t>OPZ),</w:t>
      </w:r>
    </w:p>
    <w:p w:rsidR="00394C4F" w:rsidRPr="006D4FAE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Załącznik nr 2 –</w:t>
      </w:r>
      <w:r w:rsidR="0056107D" w:rsidRPr="006D4FAE">
        <w:rPr>
          <w:rFonts w:ascii="Garamond" w:hAnsi="Garamond"/>
          <w:sz w:val="22"/>
          <w:szCs w:val="22"/>
        </w:rPr>
        <w:t xml:space="preserve"> Ogłoszenie</w:t>
      </w:r>
      <w:r w:rsidRPr="006D4FAE">
        <w:rPr>
          <w:rFonts w:ascii="Garamond" w:hAnsi="Garamond"/>
          <w:sz w:val="22"/>
          <w:szCs w:val="22"/>
        </w:rPr>
        <w:t xml:space="preserve">, </w:t>
      </w:r>
    </w:p>
    <w:p w:rsidR="00394C4F" w:rsidRPr="006D4FAE" w:rsidRDefault="00394C4F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</w:t>
      </w:r>
      <w:r w:rsidR="00C20491" w:rsidRPr="006D4FAE">
        <w:rPr>
          <w:rFonts w:ascii="Garamond" w:hAnsi="Garamond"/>
          <w:sz w:val="22"/>
          <w:szCs w:val="22"/>
        </w:rPr>
        <w:t>łącznik nr 3 – Oferta Wykonawcy,</w:t>
      </w:r>
    </w:p>
    <w:p w:rsidR="00C20491" w:rsidRPr="006D4FAE" w:rsidRDefault="00C20491" w:rsidP="00394C4F">
      <w:pPr>
        <w:pStyle w:val="Default"/>
        <w:numPr>
          <w:ilvl w:val="1"/>
          <w:numId w:val="25"/>
        </w:numPr>
        <w:tabs>
          <w:tab w:val="clear" w:pos="1080"/>
        </w:tabs>
        <w:ind w:left="0"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Załącznik nr 4 – Wzór Protokołu Odbioru Zadania\Końcowego.</w:t>
      </w:r>
    </w:p>
    <w:p w:rsidR="004F1298" w:rsidRPr="006D4FAE" w:rsidRDefault="00394C4F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4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520B92" w:rsidRPr="006D4FAE">
        <w:rPr>
          <w:rFonts w:ascii="Garamond" w:hAnsi="Garamond"/>
          <w:sz w:val="22"/>
          <w:szCs w:val="22"/>
        </w:rPr>
        <w:tab/>
      </w:r>
      <w:r w:rsidR="004F1298" w:rsidRPr="006D4FAE">
        <w:rPr>
          <w:rFonts w:ascii="Garamond" w:hAnsi="Garamond"/>
          <w:sz w:val="22"/>
          <w:szCs w:val="22"/>
        </w:rPr>
        <w:t xml:space="preserve">Umowa została sporządzona w 3 jednobrzmiących egzemplarzach, 1 egzemplarz dla Wykonawcy i </w:t>
      </w:r>
      <w:r w:rsidR="009F600D" w:rsidRPr="006D4FAE">
        <w:rPr>
          <w:rFonts w:ascii="Garamond" w:hAnsi="Garamond"/>
          <w:sz w:val="22"/>
          <w:szCs w:val="22"/>
        </w:rPr>
        <w:t>2</w:t>
      </w:r>
      <w:r w:rsidR="004F1298" w:rsidRPr="006D4FAE">
        <w:rPr>
          <w:rFonts w:ascii="Garamond" w:hAnsi="Garamond"/>
          <w:sz w:val="22"/>
          <w:szCs w:val="22"/>
        </w:rPr>
        <w:t xml:space="preserve"> egzemplarze dla </w:t>
      </w:r>
      <w:r w:rsidR="009F600D" w:rsidRPr="006D4FAE">
        <w:rPr>
          <w:rFonts w:ascii="Garamond" w:hAnsi="Garamond"/>
          <w:sz w:val="22"/>
          <w:szCs w:val="22"/>
        </w:rPr>
        <w:t>Zamawiającego.</w:t>
      </w:r>
    </w:p>
    <w:p w:rsidR="004F1298" w:rsidRPr="006D4FAE" w:rsidRDefault="00394C4F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sz w:val="22"/>
          <w:szCs w:val="22"/>
        </w:rPr>
        <w:t>5</w:t>
      </w:r>
      <w:r w:rsidR="004F1298" w:rsidRPr="006D4FAE">
        <w:rPr>
          <w:rFonts w:ascii="Garamond" w:hAnsi="Garamond"/>
          <w:sz w:val="22"/>
          <w:szCs w:val="22"/>
        </w:rPr>
        <w:t>.</w:t>
      </w:r>
      <w:r w:rsidR="004F1298" w:rsidRPr="006D4FAE">
        <w:rPr>
          <w:rFonts w:ascii="Garamond" w:hAnsi="Garamond" w:cs="Arial"/>
          <w:sz w:val="22"/>
          <w:szCs w:val="22"/>
        </w:rPr>
        <w:t xml:space="preserve"> </w:t>
      </w:r>
      <w:r w:rsidR="00520B92" w:rsidRPr="006D4FAE">
        <w:rPr>
          <w:rFonts w:ascii="Garamond" w:hAnsi="Garamond" w:cs="Arial"/>
          <w:sz w:val="22"/>
          <w:szCs w:val="22"/>
        </w:rPr>
        <w:tab/>
      </w:r>
      <w:r w:rsidR="004F1298" w:rsidRPr="006D4FAE">
        <w:rPr>
          <w:rFonts w:ascii="Garamond" w:hAnsi="Garamond"/>
          <w:sz w:val="22"/>
          <w:szCs w:val="22"/>
        </w:rPr>
        <w:t xml:space="preserve">Umowa wchodzi w życie z dniem zawarcia. </w:t>
      </w:r>
    </w:p>
    <w:p w:rsidR="004F1298" w:rsidRPr="006D4FAE" w:rsidRDefault="004F1298" w:rsidP="00A0639B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164280" w:rsidRPr="006D4FAE" w:rsidRDefault="00164280" w:rsidP="00A0639B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r w:rsidRPr="006D4FAE">
        <w:rPr>
          <w:rFonts w:ascii="Garamond" w:hAnsi="Garamond"/>
          <w:b/>
          <w:bCs/>
          <w:sz w:val="22"/>
          <w:szCs w:val="22"/>
        </w:rPr>
        <w:t xml:space="preserve"> </w:t>
      </w:r>
    </w:p>
    <w:p w:rsidR="004F1298" w:rsidRPr="006D4FAE" w:rsidRDefault="004F1298" w:rsidP="002678D0">
      <w:pPr>
        <w:pStyle w:val="Default"/>
        <w:ind w:firstLine="284"/>
        <w:jc w:val="both"/>
        <w:rPr>
          <w:rFonts w:ascii="Garamond" w:hAnsi="Garamond"/>
          <w:sz w:val="22"/>
          <w:szCs w:val="22"/>
        </w:rPr>
      </w:pPr>
      <w:proofErr w:type="gramStart"/>
      <w:r w:rsidRPr="006D4FAE">
        <w:rPr>
          <w:rFonts w:ascii="Garamond" w:hAnsi="Garamond"/>
          <w:b/>
          <w:bCs/>
          <w:sz w:val="22"/>
          <w:szCs w:val="22"/>
        </w:rPr>
        <w:t>WYKONAWCA</w:t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="00250516" w:rsidRPr="006D4FAE">
        <w:rPr>
          <w:rFonts w:ascii="Garamond" w:hAnsi="Garamond"/>
          <w:b/>
          <w:bCs/>
          <w:sz w:val="22"/>
          <w:szCs w:val="22"/>
        </w:rPr>
        <w:tab/>
      </w:r>
      <w:r w:rsidRPr="006D4FAE">
        <w:rPr>
          <w:rFonts w:ascii="Garamond" w:hAnsi="Garamond"/>
          <w:b/>
          <w:bCs/>
          <w:sz w:val="22"/>
          <w:szCs w:val="22"/>
        </w:rPr>
        <w:t xml:space="preserve">                                              </w:t>
      </w:r>
      <w:proofErr w:type="gramEnd"/>
      <w:r w:rsidRPr="006D4FAE">
        <w:rPr>
          <w:rFonts w:ascii="Garamond" w:hAnsi="Garamond"/>
          <w:b/>
          <w:bCs/>
          <w:sz w:val="22"/>
          <w:szCs w:val="22"/>
        </w:rPr>
        <w:t xml:space="preserve"> ZAMAWIAJ</w:t>
      </w:r>
      <w:r w:rsidRPr="006D4FAE">
        <w:rPr>
          <w:rFonts w:ascii="Garamond" w:hAnsi="Garamond"/>
          <w:sz w:val="22"/>
          <w:szCs w:val="22"/>
        </w:rPr>
        <w:t>Ą</w:t>
      </w:r>
      <w:r w:rsidRPr="006D4FAE">
        <w:rPr>
          <w:rFonts w:ascii="Garamond" w:hAnsi="Garamond"/>
          <w:b/>
          <w:bCs/>
          <w:sz w:val="22"/>
          <w:szCs w:val="22"/>
        </w:rPr>
        <w:t>CY</w:t>
      </w:r>
      <w:r w:rsidRPr="006D4FAE">
        <w:rPr>
          <w:rFonts w:ascii="Garamond" w:hAnsi="Garamond"/>
          <w:sz w:val="22"/>
          <w:szCs w:val="22"/>
        </w:rPr>
        <w:t xml:space="preserve"> </w:t>
      </w:r>
    </w:p>
    <w:sectPr w:rsidR="004F1298" w:rsidRPr="006D4FAE" w:rsidSect="00B51766">
      <w:footerReference w:type="default" r:id="rId8"/>
      <w:pgSz w:w="11899" w:h="17338"/>
      <w:pgMar w:top="993" w:right="936" w:bottom="1843" w:left="1235" w:header="708" w:footer="112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7C" w:rsidRDefault="00411F7C" w:rsidP="006C421F">
      <w:pPr>
        <w:spacing w:after="0" w:line="240" w:lineRule="auto"/>
      </w:pPr>
      <w:r>
        <w:separator/>
      </w:r>
    </w:p>
  </w:endnote>
  <w:endnote w:type="continuationSeparator" w:id="0">
    <w:p w:rsidR="00411F7C" w:rsidRDefault="00411F7C" w:rsidP="006C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75" w:rsidRPr="00105D59" w:rsidRDefault="00224499" w:rsidP="00B51766">
    <w:pPr>
      <w:pStyle w:val="Stopka"/>
      <w:jc w:val="right"/>
    </w:pPr>
    <w:r w:rsidRPr="00224499">
      <w:fldChar w:fldCharType="begin"/>
    </w:r>
    <w:r w:rsidR="00F159AC">
      <w:instrText xml:space="preserve"> PAGE   \* MERGEFORMAT </w:instrText>
    </w:r>
    <w:r w:rsidRPr="00224499">
      <w:fldChar w:fldCharType="separate"/>
    </w:r>
    <w:r w:rsidR="002F71CD" w:rsidRPr="002F71CD">
      <w:rPr>
        <w:b/>
        <w:noProof/>
      </w:rPr>
      <w:t>5</w:t>
    </w:r>
    <w:r>
      <w:rPr>
        <w:b/>
        <w:noProof/>
      </w:rPr>
      <w:fldChar w:fldCharType="end"/>
    </w:r>
    <w:r w:rsidR="00B35C75">
      <w:rPr>
        <w:b/>
      </w:rPr>
      <w:t xml:space="preserve"> | </w:t>
    </w:r>
    <w:r w:rsidR="00B35C75">
      <w:rPr>
        <w:color w:val="7F7F7F"/>
        <w:spacing w:val="60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7C" w:rsidRDefault="00411F7C" w:rsidP="006C421F">
      <w:pPr>
        <w:spacing w:after="0" w:line="240" w:lineRule="auto"/>
      </w:pPr>
      <w:r>
        <w:separator/>
      </w:r>
    </w:p>
  </w:footnote>
  <w:footnote w:type="continuationSeparator" w:id="0">
    <w:p w:rsidR="00411F7C" w:rsidRDefault="00411F7C" w:rsidP="006C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8B4F7"/>
    <w:multiLevelType w:val="hybridMultilevel"/>
    <w:tmpl w:val="E57B2B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4453661"/>
    <w:multiLevelType w:val="hybridMultilevel"/>
    <w:tmpl w:val="6A4B198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874CB4E"/>
    <w:multiLevelType w:val="hybridMultilevel"/>
    <w:tmpl w:val="68842E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063CAF4"/>
    <w:multiLevelType w:val="hybridMultilevel"/>
    <w:tmpl w:val="EB963B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696CC0"/>
    <w:multiLevelType w:val="hybridMultilevel"/>
    <w:tmpl w:val="6AA6AA4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16D5876"/>
    <w:multiLevelType w:val="hybridMultilevel"/>
    <w:tmpl w:val="2134A1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131C2C"/>
    <w:multiLevelType w:val="hybridMultilevel"/>
    <w:tmpl w:val="1FCFB3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1B15161"/>
    <w:multiLevelType w:val="hybridMultilevel"/>
    <w:tmpl w:val="A1F9FA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89FC02"/>
    <w:multiLevelType w:val="hybridMultilevel"/>
    <w:tmpl w:val="461762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0">
    <w:nsid w:val="00000006"/>
    <w:multiLevelType w:val="multilevel"/>
    <w:tmpl w:val="E312B27A"/>
    <w:name w:val="WW8Num6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8"/>
    <w:multiLevelType w:val="multilevel"/>
    <w:tmpl w:val="ED429DEE"/>
    <w:name w:val="WW8Num24"/>
    <w:lvl w:ilvl="0">
      <w:start w:val="5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hint="default"/>
      </w:rPr>
    </w:lvl>
  </w:abstractNum>
  <w:abstractNum w:abstractNumId="15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16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name w:val="WW8Num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29423C0"/>
    <w:multiLevelType w:val="hybridMultilevel"/>
    <w:tmpl w:val="639CC394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03517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06BA657F"/>
    <w:multiLevelType w:val="hybridMultilevel"/>
    <w:tmpl w:val="D6779D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73EA1D8"/>
    <w:multiLevelType w:val="hybridMultilevel"/>
    <w:tmpl w:val="52B6E0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B3D611F"/>
    <w:multiLevelType w:val="hybridMultilevel"/>
    <w:tmpl w:val="8D56F4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217FC4C8"/>
    <w:multiLevelType w:val="hybridMultilevel"/>
    <w:tmpl w:val="BCD4CE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8D1A9D4"/>
    <w:multiLevelType w:val="hybridMultilevel"/>
    <w:tmpl w:val="0C053B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0E1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47D461"/>
    <w:multiLevelType w:val="hybridMultilevel"/>
    <w:tmpl w:val="3A449D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9837D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7A16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AB40771"/>
    <w:multiLevelType w:val="hybridMultilevel"/>
    <w:tmpl w:val="AF0CD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534A3"/>
    <w:multiLevelType w:val="hybridMultilevel"/>
    <w:tmpl w:val="64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36F57"/>
    <w:multiLevelType w:val="hybridMultilevel"/>
    <w:tmpl w:val="4DBA5B80"/>
    <w:lvl w:ilvl="0" w:tplc="167836B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52C1BE"/>
    <w:multiLevelType w:val="hybridMultilevel"/>
    <w:tmpl w:val="C484187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3B4F287"/>
    <w:multiLevelType w:val="hybridMultilevel"/>
    <w:tmpl w:val="DD982B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759642C5"/>
    <w:multiLevelType w:val="hybridMultilevel"/>
    <w:tmpl w:val="3495E5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7C9E2F9"/>
    <w:multiLevelType w:val="hybridMultilevel"/>
    <w:tmpl w:val="D07B49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2"/>
  </w:num>
  <w:num w:numId="5">
    <w:abstractNumId w:val="20"/>
  </w:num>
  <w:num w:numId="6">
    <w:abstractNumId w:val="33"/>
  </w:num>
  <w:num w:numId="7">
    <w:abstractNumId w:val="32"/>
  </w:num>
  <w:num w:numId="8">
    <w:abstractNumId w:val="22"/>
  </w:num>
  <w:num w:numId="9">
    <w:abstractNumId w:val="21"/>
  </w:num>
  <w:num w:numId="10">
    <w:abstractNumId w:val="35"/>
  </w:num>
  <w:num w:numId="11">
    <w:abstractNumId w:val="4"/>
  </w:num>
  <w:num w:numId="12">
    <w:abstractNumId w:val="24"/>
  </w:num>
  <w:num w:numId="13">
    <w:abstractNumId w:val="0"/>
  </w:num>
  <w:num w:numId="14">
    <w:abstractNumId w:val="26"/>
  </w:num>
  <w:num w:numId="15">
    <w:abstractNumId w:val="6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12"/>
  </w:num>
  <w:num w:numId="25">
    <w:abstractNumId w:val="13"/>
  </w:num>
  <w:num w:numId="26">
    <w:abstractNumId w:val="14"/>
  </w:num>
  <w:num w:numId="27">
    <w:abstractNumId w:val="10"/>
  </w:num>
  <w:num w:numId="28">
    <w:abstractNumId w:val="31"/>
  </w:num>
  <w:num w:numId="29">
    <w:abstractNumId w:val="29"/>
  </w:num>
  <w:num w:numId="30">
    <w:abstractNumId w:val="25"/>
  </w:num>
  <w:num w:numId="31">
    <w:abstractNumId w:val="27"/>
  </w:num>
  <w:num w:numId="32">
    <w:abstractNumId w:val="30"/>
  </w:num>
  <w:num w:numId="33">
    <w:abstractNumId w:val="18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C421F"/>
    <w:rsid w:val="000016F0"/>
    <w:rsid w:val="00004119"/>
    <w:rsid w:val="000150E9"/>
    <w:rsid w:val="00015BA7"/>
    <w:rsid w:val="0004753E"/>
    <w:rsid w:val="00053A11"/>
    <w:rsid w:val="000638A4"/>
    <w:rsid w:val="0007503F"/>
    <w:rsid w:val="00082D56"/>
    <w:rsid w:val="000844BC"/>
    <w:rsid w:val="00090F90"/>
    <w:rsid w:val="0009248D"/>
    <w:rsid w:val="000A27A1"/>
    <w:rsid w:val="000B15D4"/>
    <w:rsid w:val="000C272F"/>
    <w:rsid w:val="000C2B4C"/>
    <w:rsid w:val="000D659C"/>
    <w:rsid w:val="000E3598"/>
    <w:rsid w:val="000E4483"/>
    <w:rsid w:val="000F0795"/>
    <w:rsid w:val="000F2250"/>
    <w:rsid w:val="000F307E"/>
    <w:rsid w:val="000F4442"/>
    <w:rsid w:val="00103C5E"/>
    <w:rsid w:val="00105D59"/>
    <w:rsid w:val="00113416"/>
    <w:rsid w:val="001141C7"/>
    <w:rsid w:val="001205B8"/>
    <w:rsid w:val="001243D0"/>
    <w:rsid w:val="00154563"/>
    <w:rsid w:val="00164280"/>
    <w:rsid w:val="001652D8"/>
    <w:rsid w:val="00166BD7"/>
    <w:rsid w:val="001726BB"/>
    <w:rsid w:val="00173097"/>
    <w:rsid w:val="001749B7"/>
    <w:rsid w:val="00193342"/>
    <w:rsid w:val="00194671"/>
    <w:rsid w:val="00195F44"/>
    <w:rsid w:val="001A56D2"/>
    <w:rsid w:val="001B2243"/>
    <w:rsid w:val="001B489E"/>
    <w:rsid w:val="001C648F"/>
    <w:rsid w:val="001D5E0F"/>
    <w:rsid w:val="001E427B"/>
    <w:rsid w:val="001E4EAC"/>
    <w:rsid w:val="001E7262"/>
    <w:rsid w:val="002125B1"/>
    <w:rsid w:val="00221FF3"/>
    <w:rsid w:val="00224499"/>
    <w:rsid w:val="00227D42"/>
    <w:rsid w:val="00233278"/>
    <w:rsid w:val="00236989"/>
    <w:rsid w:val="00236D19"/>
    <w:rsid w:val="0024722C"/>
    <w:rsid w:val="00250516"/>
    <w:rsid w:val="00257CDF"/>
    <w:rsid w:val="00257F71"/>
    <w:rsid w:val="0026414C"/>
    <w:rsid w:val="002678D0"/>
    <w:rsid w:val="00277879"/>
    <w:rsid w:val="0029117F"/>
    <w:rsid w:val="002968E7"/>
    <w:rsid w:val="002A19BA"/>
    <w:rsid w:val="002B3CA4"/>
    <w:rsid w:val="002C0938"/>
    <w:rsid w:val="002D0FB9"/>
    <w:rsid w:val="002F31A3"/>
    <w:rsid w:val="002F71CD"/>
    <w:rsid w:val="00305CBC"/>
    <w:rsid w:val="00315FC6"/>
    <w:rsid w:val="00316C0B"/>
    <w:rsid w:val="00317492"/>
    <w:rsid w:val="00323D63"/>
    <w:rsid w:val="00333867"/>
    <w:rsid w:val="00351744"/>
    <w:rsid w:val="00357E72"/>
    <w:rsid w:val="0036026B"/>
    <w:rsid w:val="00362E46"/>
    <w:rsid w:val="003710DC"/>
    <w:rsid w:val="003738CE"/>
    <w:rsid w:val="00377D90"/>
    <w:rsid w:val="003824E4"/>
    <w:rsid w:val="0039106C"/>
    <w:rsid w:val="00394C4F"/>
    <w:rsid w:val="003A54C1"/>
    <w:rsid w:val="003A607B"/>
    <w:rsid w:val="003A6743"/>
    <w:rsid w:val="003A78B4"/>
    <w:rsid w:val="003B6907"/>
    <w:rsid w:val="003E21F8"/>
    <w:rsid w:val="003E711B"/>
    <w:rsid w:val="003F09D6"/>
    <w:rsid w:val="003F155E"/>
    <w:rsid w:val="003F222C"/>
    <w:rsid w:val="00411F7C"/>
    <w:rsid w:val="00420B12"/>
    <w:rsid w:val="004225A3"/>
    <w:rsid w:val="00422B8A"/>
    <w:rsid w:val="00423839"/>
    <w:rsid w:val="0042765C"/>
    <w:rsid w:val="00427BD9"/>
    <w:rsid w:val="00435C4C"/>
    <w:rsid w:val="004415A5"/>
    <w:rsid w:val="00442F05"/>
    <w:rsid w:val="004570ED"/>
    <w:rsid w:val="0047034A"/>
    <w:rsid w:val="0047120A"/>
    <w:rsid w:val="004715C9"/>
    <w:rsid w:val="00481DE1"/>
    <w:rsid w:val="004919FB"/>
    <w:rsid w:val="00496CE6"/>
    <w:rsid w:val="00496F73"/>
    <w:rsid w:val="004A26F6"/>
    <w:rsid w:val="004A66B2"/>
    <w:rsid w:val="004A69B7"/>
    <w:rsid w:val="004C7D62"/>
    <w:rsid w:val="004E21D3"/>
    <w:rsid w:val="004F1298"/>
    <w:rsid w:val="004F74AC"/>
    <w:rsid w:val="00512450"/>
    <w:rsid w:val="00515152"/>
    <w:rsid w:val="00520B92"/>
    <w:rsid w:val="005243C6"/>
    <w:rsid w:val="0053298D"/>
    <w:rsid w:val="00534A1C"/>
    <w:rsid w:val="00552AAE"/>
    <w:rsid w:val="00556F0F"/>
    <w:rsid w:val="0056107D"/>
    <w:rsid w:val="0056203F"/>
    <w:rsid w:val="005625D5"/>
    <w:rsid w:val="00570CB9"/>
    <w:rsid w:val="00572A5D"/>
    <w:rsid w:val="00583D39"/>
    <w:rsid w:val="00592955"/>
    <w:rsid w:val="005A034C"/>
    <w:rsid w:val="005A31D2"/>
    <w:rsid w:val="005A4327"/>
    <w:rsid w:val="005A65F5"/>
    <w:rsid w:val="005A685A"/>
    <w:rsid w:val="005B2143"/>
    <w:rsid w:val="005C685F"/>
    <w:rsid w:val="005D66B7"/>
    <w:rsid w:val="005D752A"/>
    <w:rsid w:val="005F0CC5"/>
    <w:rsid w:val="005F682C"/>
    <w:rsid w:val="006008A3"/>
    <w:rsid w:val="00602BD8"/>
    <w:rsid w:val="00622A19"/>
    <w:rsid w:val="00623BE4"/>
    <w:rsid w:val="0064242D"/>
    <w:rsid w:val="0064362D"/>
    <w:rsid w:val="006560E7"/>
    <w:rsid w:val="00665BEB"/>
    <w:rsid w:val="00667744"/>
    <w:rsid w:val="006709CA"/>
    <w:rsid w:val="00671B97"/>
    <w:rsid w:val="00693446"/>
    <w:rsid w:val="006963C9"/>
    <w:rsid w:val="006A1BF1"/>
    <w:rsid w:val="006B1137"/>
    <w:rsid w:val="006B6F06"/>
    <w:rsid w:val="006C2B60"/>
    <w:rsid w:val="006C421F"/>
    <w:rsid w:val="006C6226"/>
    <w:rsid w:val="006D2A87"/>
    <w:rsid w:val="006D4FAE"/>
    <w:rsid w:val="006E1031"/>
    <w:rsid w:val="006E1203"/>
    <w:rsid w:val="006E1943"/>
    <w:rsid w:val="006F1F1C"/>
    <w:rsid w:val="006F504D"/>
    <w:rsid w:val="006F68EA"/>
    <w:rsid w:val="006F72CB"/>
    <w:rsid w:val="0072092B"/>
    <w:rsid w:val="00732CEC"/>
    <w:rsid w:val="0074531C"/>
    <w:rsid w:val="0074703F"/>
    <w:rsid w:val="00747F00"/>
    <w:rsid w:val="00764FBA"/>
    <w:rsid w:val="007670FF"/>
    <w:rsid w:val="00770885"/>
    <w:rsid w:val="0078079E"/>
    <w:rsid w:val="00792A64"/>
    <w:rsid w:val="00797A84"/>
    <w:rsid w:val="007A2428"/>
    <w:rsid w:val="007B4D05"/>
    <w:rsid w:val="007B5890"/>
    <w:rsid w:val="007B60CA"/>
    <w:rsid w:val="007B6D41"/>
    <w:rsid w:val="007E74E8"/>
    <w:rsid w:val="007F4964"/>
    <w:rsid w:val="007F5A77"/>
    <w:rsid w:val="008123B3"/>
    <w:rsid w:val="00823C2D"/>
    <w:rsid w:val="008263FF"/>
    <w:rsid w:val="008350B4"/>
    <w:rsid w:val="00842F54"/>
    <w:rsid w:val="00852B07"/>
    <w:rsid w:val="00852DFA"/>
    <w:rsid w:val="0088474E"/>
    <w:rsid w:val="008848C1"/>
    <w:rsid w:val="00890317"/>
    <w:rsid w:val="00891175"/>
    <w:rsid w:val="00892558"/>
    <w:rsid w:val="00894BD7"/>
    <w:rsid w:val="008A5608"/>
    <w:rsid w:val="008A583A"/>
    <w:rsid w:val="008B1D02"/>
    <w:rsid w:val="008B2B97"/>
    <w:rsid w:val="008B7F4F"/>
    <w:rsid w:val="008C1DDE"/>
    <w:rsid w:val="008E179E"/>
    <w:rsid w:val="008F64C5"/>
    <w:rsid w:val="00902CF8"/>
    <w:rsid w:val="009047C2"/>
    <w:rsid w:val="00921E93"/>
    <w:rsid w:val="00923E28"/>
    <w:rsid w:val="00924C62"/>
    <w:rsid w:val="009266CB"/>
    <w:rsid w:val="009267BF"/>
    <w:rsid w:val="00941FDA"/>
    <w:rsid w:val="00945C7C"/>
    <w:rsid w:val="00952556"/>
    <w:rsid w:val="00953214"/>
    <w:rsid w:val="0096239D"/>
    <w:rsid w:val="00963C1C"/>
    <w:rsid w:val="00972858"/>
    <w:rsid w:val="0098113D"/>
    <w:rsid w:val="009951D4"/>
    <w:rsid w:val="009A2DDD"/>
    <w:rsid w:val="009A3D0C"/>
    <w:rsid w:val="009A5E98"/>
    <w:rsid w:val="009A7D1D"/>
    <w:rsid w:val="009B4536"/>
    <w:rsid w:val="009B5658"/>
    <w:rsid w:val="009B5858"/>
    <w:rsid w:val="009B5F43"/>
    <w:rsid w:val="009D6115"/>
    <w:rsid w:val="009F2AAF"/>
    <w:rsid w:val="009F35E4"/>
    <w:rsid w:val="009F600D"/>
    <w:rsid w:val="00A0639B"/>
    <w:rsid w:val="00A06CF6"/>
    <w:rsid w:val="00A07ED8"/>
    <w:rsid w:val="00A23997"/>
    <w:rsid w:val="00A2708D"/>
    <w:rsid w:val="00A37DEB"/>
    <w:rsid w:val="00A82657"/>
    <w:rsid w:val="00A82763"/>
    <w:rsid w:val="00A90F3D"/>
    <w:rsid w:val="00A956BA"/>
    <w:rsid w:val="00A962F0"/>
    <w:rsid w:val="00AB2357"/>
    <w:rsid w:val="00AB6A79"/>
    <w:rsid w:val="00AB7990"/>
    <w:rsid w:val="00AC0DD6"/>
    <w:rsid w:val="00AC604B"/>
    <w:rsid w:val="00AD0717"/>
    <w:rsid w:val="00AD0ADF"/>
    <w:rsid w:val="00AD190F"/>
    <w:rsid w:val="00AD1CE2"/>
    <w:rsid w:val="00AD2D4E"/>
    <w:rsid w:val="00AE16FB"/>
    <w:rsid w:val="00AE7175"/>
    <w:rsid w:val="00AF1485"/>
    <w:rsid w:val="00AF16D5"/>
    <w:rsid w:val="00B0074E"/>
    <w:rsid w:val="00B04A1B"/>
    <w:rsid w:val="00B11CDB"/>
    <w:rsid w:val="00B138CE"/>
    <w:rsid w:val="00B25172"/>
    <w:rsid w:val="00B35C75"/>
    <w:rsid w:val="00B35FAC"/>
    <w:rsid w:val="00B362AB"/>
    <w:rsid w:val="00B51766"/>
    <w:rsid w:val="00B65236"/>
    <w:rsid w:val="00B76146"/>
    <w:rsid w:val="00B7629F"/>
    <w:rsid w:val="00B77A12"/>
    <w:rsid w:val="00B92D74"/>
    <w:rsid w:val="00BA680C"/>
    <w:rsid w:val="00BC2F94"/>
    <w:rsid w:val="00BC5FFB"/>
    <w:rsid w:val="00BC6997"/>
    <w:rsid w:val="00BD4751"/>
    <w:rsid w:val="00BE46FA"/>
    <w:rsid w:val="00BF4D21"/>
    <w:rsid w:val="00BF6105"/>
    <w:rsid w:val="00BF7999"/>
    <w:rsid w:val="00C00301"/>
    <w:rsid w:val="00C0173D"/>
    <w:rsid w:val="00C073B9"/>
    <w:rsid w:val="00C077CF"/>
    <w:rsid w:val="00C20491"/>
    <w:rsid w:val="00C21B47"/>
    <w:rsid w:val="00C26071"/>
    <w:rsid w:val="00C34B54"/>
    <w:rsid w:val="00C377D4"/>
    <w:rsid w:val="00C4406B"/>
    <w:rsid w:val="00C46160"/>
    <w:rsid w:val="00C5713A"/>
    <w:rsid w:val="00C5753E"/>
    <w:rsid w:val="00C57D36"/>
    <w:rsid w:val="00C60557"/>
    <w:rsid w:val="00C645A4"/>
    <w:rsid w:val="00C754A4"/>
    <w:rsid w:val="00C765F0"/>
    <w:rsid w:val="00C772B5"/>
    <w:rsid w:val="00C821E5"/>
    <w:rsid w:val="00C8302C"/>
    <w:rsid w:val="00C94753"/>
    <w:rsid w:val="00C97F67"/>
    <w:rsid w:val="00CA098D"/>
    <w:rsid w:val="00CA5AA3"/>
    <w:rsid w:val="00CB101A"/>
    <w:rsid w:val="00CD551E"/>
    <w:rsid w:val="00CF7C81"/>
    <w:rsid w:val="00D06B32"/>
    <w:rsid w:val="00D1321E"/>
    <w:rsid w:val="00D13C99"/>
    <w:rsid w:val="00D220A4"/>
    <w:rsid w:val="00D22BCD"/>
    <w:rsid w:val="00D37D1F"/>
    <w:rsid w:val="00D4034F"/>
    <w:rsid w:val="00D45754"/>
    <w:rsid w:val="00D45DF4"/>
    <w:rsid w:val="00D530F6"/>
    <w:rsid w:val="00D63815"/>
    <w:rsid w:val="00D67D1E"/>
    <w:rsid w:val="00D72E0B"/>
    <w:rsid w:val="00D820AF"/>
    <w:rsid w:val="00D9089D"/>
    <w:rsid w:val="00D939F0"/>
    <w:rsid w:val="00DA38F0"/>
    <w:rsid w:val="00DB7645"/>
    <w:rsid w:val="00DE4176"/>
    <w:rsid w:val="00E04972"/>
    <w:rsid w:val="00E1791A"/>
    <w:rsid w:val="00E20BC2"/>
    <w:rsid w:val="00E25973"/>
    <w:rsid w:val="00E259D5"/>
    <w:rsid w:val="00E3330E"/>
    <w:rsid w:val="00E47693"/>
    <w:rsid w:val="00E62756"/>
    <w:rsid w:val="00E7773B"/>
    <w:rsid w:val="00E83AE0"/>
    <w:rsid w:val="00E8533F"/>
    <w:rsid w:val="00E91557"/>
    <w:rsid w:val="00E922EE"/>
    <w:rsid w:val="00E92412"/>
    <w:rsid w:val="00E92B64"/>
    <w:rsid w:val="00E93664"/>
    <w:rsid w:val="00EA41E7"/>
    <w:rsid w:val="00EB0237"/>
    <w:rsid w:val="00EC40A6"/>
    <w:rsid w:val="00ED1164"/>
    <w:rsid w:val="00EE2D80"/>
    <w:rsid w:val="00EF39C5"/>
    <w:rsid w:val="00EF5AD5"/>
    <w:rsid w:val="00F01A9E"/>
    <w:rsid w:val="00F0376F"/>
    <w:rsid w:val="00F159AC"/>
    <w:rsid w:val="00F2159B"/>
    <w:rsid w:val="00F26147"/>
    <w:rsid w:val="00F34C71"/>
    <w:rsid w:val="00F368E7"/>
    <w:rsid w:val="00F56FE5"/>
    <w:rsid w:val="00F574EF"/>
    <w:rsid w:val="00F6076D"/>
    <w:rsid w:val="00F70186"/>
    <w:rsid w:val="00F842CB"/>
    <w:rsid w:val="00F96782"/>
    <w:rsid w:val="00F96C8F"/>
    <w:rsid w:val="00FB1554"/>
    <w:rsid w:val="00FB1D85"/>
    <w:rsid w:val="00FB6594"/>
    <w:rsid w:val="00FD6F65"/>
    <w:rsid w:val="00FE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7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27B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6C421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C421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C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F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6FE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1791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3E21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1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21F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1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21F8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64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C9A9F7-3E40-4695-A710-64944221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3364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18</cp:revision>
  <cp:lastPrinted>2015-12-17T11:22:00Z</cp:lastPrinted>
  <dcterms:created xsi:type="dcterms:W3CDTF">2015-12-09T10:16:00Z</dcterms:created>
  <dcterms:modified xsi:type="dcterms:W3CDTF">2016-04-21T08:22:00Z</dcterms:modified>
</cp:coreProperties>
</file>